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3fb5" w14:textId="ad53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коронавирустық инфекцияның пайда болуы мен таралуына жол бермеу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27 қаңтардағы № 10-ө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Осы өкімге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аумағында коронавирустық инфекцияның пайда болуы мен таралуына жол бермеу жөніндегі ведомствоаралық комиссия (бұдан әрі - Ведомствоаралық комиссия) құрылсын.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Ведомствоаралық комиссия 2020 жылғы 1 ақпанға дейінгі мерзімде Қазақстан Республикасының аумағында коронавирустық инфекцияның пайда болуы мен таралуына жол бермеу жөніндегі іс-шаралар жоспарын әзірлеп, заңнамада белгіленген тәртіппен Қазақстан Республикасының Үкіметіне енгізсін.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Қазақстан Республикасы Премьер-Министрінің орынбасары Б.М. Сапарбаевқа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өкім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10-ө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аумағында коронавирустық инфекцияның пайда болуы мен таралуына жол бермеу жөніндегі ведомствоаралық комиссияның құрамы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Комиссияның кұрамы жаңа редакцияда – ҚР Премьер-Министрінің 21.07.2020 </w:t>
      </w:r>
      <w:r>
        <w:rPr>
          <w:rFonts w:ascii="Times New Roman"/>
          <w:b w:val="false"/>
          <w:i w:val="false"/>
          <w:color w:val="ff0000"/>
          <w:sz w:val="28"/>
        </w:rPr>
        <w:t>№ 101-ө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өкімімен; ҚР Үкіметінің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орынбасары - Қазақстан Республикасының Бас мемлекеттік санитарлық дәрігері,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қоғамдық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Сауда және интеграция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 және табиғи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Шекара қызметі директорының орынбасары (келісу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облыстардың, Нұр-Сұлтан, Алматы және Шымкент қалалары әкімдерінің орынбасарлары.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