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08f22" w14:textId="c508f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Көлік жөніндегі кеңес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2020 жылғы 5 ақпандағы № 22-ө өкімі. Күші жойылды - Қазақстан Республикасы Үкіметінің 2022 жылғы 29 сәуірдегі № 268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29.04.2022 </w:t>
      </w:r>
      <w:r>
        <w:rPr>
          <w:rFonts w:ascii="Times New Roman"/>
          <w:b w:val="false"/>
          <w:i w:val="false"/>
          <w:color w:val="ff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Үкіметі туралы" 1995 жылғы 18 желтоқсандағы Қазақстан Республикасының Конституциялық заңы </w:t>
      </w:r>
      <w:r>
        <w:rPr>
          <w:rFonts w:ascii="Times New Roman"/>
          <w:b w:val="false"/>
          <w:i w:val="false"/>
          <w:color w:val="000000"/>
          <w:sz w:val="28"/>
        </w:rPr>
        <w:t>19-бабының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өкімге қосымшаға сәйкес құрамда Көлік жөніндегі </w:t>
      </w:r>
      <w:r>
        <w:rPr>
          <w:rFonts w:ascii="Times New Roman"/>
          <w:b w:val="false"/>
          <w:i w:val="false"/>
          <w:color w:val="000000"/>
          <w:sz w:val="28"/>
        </w:rPr>
        <w:t>кеңес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Кеңес)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беріліп отырған Кеңес туралы </w:t>
      </w:r>
      <w:r>
        <w:rPr>
          <w:rFonts w:ascii="Times New Roman"/>
          <w:b w:val="false"/>
          <w:i w:val="false"/>
          <w:color w:val="000000"/>
          <w:sz w:val="28"/>
        </w:rPr>
        <w:t>ереже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22-ө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Көлік жөніндегі кеңес туралы ереже</w:t>
      </w:r>
    </w:p>
    <w:bookmarkEnd w:id="3"/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Көлік жөніндегі кеңес (бұдан әрі - Кеңес) Қазақстан Республикасында көлік саласын тұрақты және тиімді дамыту мақсатында құрылады.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Кеңес Қазақстан Республикасы Үкіметінің жанындағы консультативтік-кеңесші орган болып табылады.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Кеңес өз қызметінде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Конституциясын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заңдарын, Қазақстан Республикасы Президентінің және Қазақстан Республикасы Үкіметінің актілерін және Қазақстан Республикасының өзге де нормативтік құқықтық актілерін, сондай-ақ Кеңес туралы осы ережені басшылыққа алады.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Индустрия және инфрақұрылымдық даму министрлігі Кеңестің жұмыс органы болып табылады.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Кеңестің отырыстары қажет болған жағдайда, бірақ жылына кем дегенде екі рет өткізіледі.</w:t>
      </w:r>
    </w:p>
    <w:bookmarkEnd w:id="9"/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Кеңестің міндеті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Белгіленген мақсаттар аясында Кеңеске: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көлік саласын дамытудың стратегиялық бағыттары;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көлік саласындағы нормативтік құқықтық актілерді жетілдіру бойынша ұсыныстар әзірлеу міндеті жүктеледі.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Кеңестің қызметін ұйымдастыру және оның қызметінің тәртібі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Кеңестің қызметін ұйымдастыру және оның қызметінің тәртібі "Қазақстан Республикасы Үкіметінің жанындағы консультативтік-кеңесші органдар мен жұмыс топтарын құру тәртібі, қызметі мен таратылуы туралы нұсқаулықты бекіту туралы" Қазақстан Республикасы Үкіметінің 1999 жылғы 16 наурыздағы № 247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жүзеге асырылады.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22-ө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Көлік жөніндегі кеңестің кұрамы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Премьер-Министрі,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орынбасары,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Индустрия және инфрақұрылымдық даму вице-министрі,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Индустрия және инфрақұрылымдық даму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Энергетика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Сауда және интеграция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Ауыл шаруашылығы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экономика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Цифрлық даму, инновациялар және аэроғарыш өнеркәсібі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Сыртқы істер министрінің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Ішкі істер министрінің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Қорғаныс министрінің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Қаржы бірінші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"Самұрық-Қазына" ұлттық әл-ауқат қоры" акционерлік қоғамының логистика және халықаралық ынтымақтастық жөніндегі басқарушы директоры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темір жолы" ұлттық компаниясы" акционерлік қоғамының басқарма төрағасы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"Атамекен" Қазақстан Республикасының ұлттық кәсіпкерлер палатасының басқарма төрағасы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"Қазавтожол" ұлттық компаниясы" акционерлік қоғамының басқарма төрағасы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"Эйр Астана" акционерлік коғамының президенті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"Kazlogistics" Қазақстанның көлік одағы алқа төрағасының орынбасары (келісу бойынша)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