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4a1d" w14:textId="6874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11 наурыздағы № 47-ө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Экспорттық саясат жөнінде кеңес құру туралы" Қазақстан Республикасы Премьер-Министрінің 2017 жылғы 31 наурыздағы № 40-ө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Экспорттық саясат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вице-министрі, хатшы" деген 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Сауда және интеграция вице-министрі, хатшы";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министрі"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министрі";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министрі" деген жолдан кейін мынадай мазмұндағы 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Сауда және интеграция министрі";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Үкіметінің  жанындағы Экспорттық саясат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Сауда және интеграция министрлігі Кеңестің жұмыс органы болып табылады.".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"Экспортты дамыту мен экспортты мемлекеттік қолдаудың кешенді; жүйесін қалыптастыру мәселелері жөнінде ведомствоаралық комиссия құру туралы" Қазақстан Республикасы Премьер-Министрінің 2019 жылғы 14 мамырдағы № 81-ө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