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28d9d" w14:textId="3f28d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 денсаулығы және денсаулық сақтау жүйесі туралы" 2020 жылғы 7 шілдедегі Қазақстан Республикасының Кодексін және "Қазақстан Республикасының кейбір заңнамалық актілеріне денсаулық сақтау мәселелері бойынша өзгерістер мен толықтырулар енгізу туралы" 2020 жылғы 7 шілдедегі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2020 жылғы 29 қазандағы № 138-ө өкімі</w:t>
      </w:r>
    </w:p>
    <w:p>
      <w:pPr>
        <w:spacing w:after="0"/>
        <w:ind w:left="0"/>
        <w:jc w:val="both"/>
      </w:pPr>
      <w:bookmarkStart w:name="z1" w:id="0"/>
      <w:r>
        <w:rPr>
          <w:rFonts w:ascii="Times New Roman"/>
          <w:b w:val="false"/>
          <w:i w:val="false"/>
          <w:color w:val="000000"/>
          <w:sz w:val="28"/>
        </w:rPr>
        <w:t xml:space="preserve">
      1. Қоса беріліп отырған "Халық денсаулығы және денсаулық сақтау жүйесі туралы" 2020 жылғы 7 шілдедегі Қазақстан Республикасының Кодексін және "Қазақстан Республикасының кейбір заңнамалық актілеріне денсаулық сақтау мәселелері бойынша өзгерістер мен толықтырулар енгізу туралы" 2020 жылғы 7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құқықтық актілердің тізбесі (бұдан әрі – тізбе) бекітілсін. </w:t>
      </w:r>
    </w:p>
    <w:bookmarkEnd w:id="0"/>
    <w:bookmarkStart w:name="z2"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тізбеге</w:t>
      </w:r>
      <w:r>
        <w:rPr>
          <w:rFonts w:ascii="Times New Roman"/>
          <w:b w:val="false"/>
          <w:i w:val="false"/>
          <w:color w:val="000000"/>
          <w:sz w:val="28"/>
        </w:rPr>
        <w:t xml:space="preserve"> сәйкес құқықтық актілердің жобаларын әзірлесін және белгіленген тәртіппен Қазақстан Республикасының Үкіметіне бекітуге енгізсін;</w:t>
      </w:r>
    </w:p>
    <w:bookmarkEnd w:id="2"/>
    <w:bookmarkStart w:name="z4" w:id="3"/>
    <w:p>
      <w:pPr>
        <w:spacing w:after="0"/>
        <w:ind w:left="0"/>
        <w:jc w:val="both"/>
      </w:pPr>
      <w:r>
        <w:rPr>
          <w:rFonts w:ascii="Times New Roman"/>
          <w:b w:val="false"/>
          <w:i w:val="false"/>
          <w:color w:val="000000"/>
          <w:sz w:val="28"/>
        </w:rPr>
        <w:t>
      2) тізбеге сәйкес тиісті ведомстволық актілерді қабылдасын және келесі айдың 10-күнінен кешіктірмей қабылданған шаралар туралы Қазақстан Республикасының Денсаулық сақтау министрлігін хабардар етсін.</w:t>
      </w:r>
    </w:p>
    <w:bookmarkEnd w:id="3"/>
    <w:bookmarkStart w:name="z5" w:id="4"/>
    <w:p>
      <w:pPr>
        <w:spacing w:after="0"/>
        <w:ind w:left="0"/>
        <w:jc w:val="both"/>
      </w:pPr>
      <w:r>
        <w:rPr>
          <w:rFonts w:ascii="Times New Roman"/>
          <w:b w:val="false"/>
          <w:i w:val="false"/>
          <w:color w:val="000000"/>
          <w:sz w:val="28"/>
        </w:rPr>
        <w:t>
      3. Қазақстан Республикасының Денсаулық сақтау министрлігі тоқсанның қорытындысы бойынша ұсынылған ақпаратты жинақтасын және келесі тоқсандағы айдың 20-күнінен кешіктірмей қабылданған шаралар туралы Қазақстан Республикасының Үкіметін хабардар етсін.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2020 жылғы 29 қазандағы</w:t>
            </w:r>
            <w:r>
              <w:br/>
            </w:r>
            <w:r>
              <w:rPr>
                <w:rFonts w:ascii="Times New Roman"/>
                <w:b w:val="false"/>
                <w:i w:val="false"/>
                <w:color w:val="000000"/>
                <w:sz w:val="20"/>
              </w:rPr>
              <w:t>№ 138-ө өкімімен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"Халық денсаулығы және денсаулық сақтау жүйесі туралы" 2020 жылғы 7 шілдедегі Қазақстан Республикасының Кодексін және "Қазақстан Республикасының кейбір заңнамалық актілеріне денсаулық сақтау мәселелері бойынша өзгерістер мен толықтырулар енгізу туралы" 2020 жылғы 7 шілдедегі Қазақстан Республикасының Заңын іске асыру мақсатында қабылдануы қажетті құқықтық актілердің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8189"/>
        <w:gridCol w:w="987"/>
        <w:gridCol w:w="745"/>
        <w:gridCol w:w="840"/>
        <w:gridCol w:w="916"/>
      </w:tblGrid>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rPr>
                <w:rFonts w:ascii="Times New Roman"/>
                <w:b w:val="false"/>
                <w:i w:val="false"/>
                <w:color w:val="000000"/>
                <w:sz w:val="20"/>
              </w:rPr>
              <w:t xml:space="preserve"> </w:t>
            </w:r>
            <w:r>
              <w:rPr>
                <w:rFonts w:ascii="Times New Roman"/>
                <w:b/>
                <w:i w:val="false"/>
                <w:color w:val="000000"/>
                <w:sz w:val="20"/>
              </w:rPr>
              <w:t>№</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Құқықтық актінің атауы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Актінің нысаны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Орындауына жауапты </w:t>
            </w:r>
            <w:r>
              <w:rPr>
                <w:rFonts w:ascii="Times New Roman"/>
                <w:b/>
                <w:i w:val="false"/>
                <w:color w:val="000000"/>
                <w:sz w:val="20"/>
              </w:rPr>
              <w:t>мемлекеттік орган</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 мерзімі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Құқықтық актілердің сапасына, әзірлеу мен </w:t>
            </w:r>
            <w:r>
              <w:rPr>
                <w:rFonts w:ascii="Times New Roman"/>
                <w:b/>
                <w:i w:val="false"/>
                <w:color w:val="000000"/>
                <w:sz w:val="20"/>
              </w:rPr>
              <w:t>енгізудің уақтылығына жауапты адам</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Қарулы Күштерінде, басқа да әскерлері мен әскери құралымдарында әскери қызмет өткеру ережелерін бекіту туралы" Қазақстан Республикасы Президентінің 2006 жылғы 25 мамырдағы № 124 </w:t>
            </w:r>
            <w:r>
              <w:rPr>
                <w:rFonts w:ascii="Times New Roman"/>
                <w:b w:val="false"/>
                <w:i w:val="false"/>
                <w:color w:val="000000"/>
                <w:sz w:val="20"/>
              </w:rPr>
              <w:t>Жарлығына</w:t>
            </w:r>
            <w:r>
              <w:rPr>
                <w:rFonts w:ascii="Times New Roman"/>
                <w:b w:val="false"/>
                <w:i w:val="false"/>
                <w:color w:val="000000"/>
                <w:sz w:val="20"/>
              </w:rPr>
              <w:t xml:space="preserve"> өзгерістер мен толықтырулар енгізу туралы" Қазақстан Республикасының Президенті Жарлығының жобасы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 Дәндібаев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Денсаулық сақтау және Ұлттық экономика министрлігінің кейбір мәселелері туралы" Қазақстан Республикасы Үкіметінің 2017 жылғы 17 ақпандағы № 71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 Нүсіпова</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Адамның өмірі мен денсаулығына зиянды әсерін тигізетін, күшті әсер ететін заттардың тізбесін бекіту туралы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ұйымдастыру және өткізу  қағидаларын бекіту және Қазақстан Республикасы Үкіметінің кейбір шешімдерінің күші жойылды деп тану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дистрибьютордың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сақтау және тасымалдау жөніндегі көрсетілетін қызметтерді сатып алу қағидаларын бекіту  және Қазақстан Республикасы Үкіметінің кейбір шешімдерінің күші жойылды деп тану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мемлекеттік тіркеуден өтпеген дәрілік заттарды, медициналық бұйымдарды гуманитарлық көмек ретінде Қазақстан Республикасының аумағына әкелу жағдайларын айқындау  және Қазақстан Республикасы Үкіметінің кейбір шешімдерінің күші жойылды деп тану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дистрибьюторды айқындау және Қазақстан Республикасы Үкіметінің кейбір шешімдерінің күші жойылды деп тану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ұлттық операторды, оның функциялары мен өкілеттіктері айқындау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кепілдік берілген көлемі шеңберінде оларға қарсы міндетті профилактикалық екпелер жүргізілетін аурулардың тізбесін, екпелерді жүргізу қағидаларын, мерзімдерін және халықтың профилактикалық екпелерге жататын топтарын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  қаражаты есебiнен қамтылған барлық органдар үшін қызметкерлердің еңбегіне ақы төлеудiң бiрыңғай жүйесiн бекіту туралы" Қазақстан Республикасы Үкіметінің 2017 жылғы 16 қазандағы № 646 қбпү қаулысына өзгерістер мен толықтырулар енгізу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алдын алу тетiгi қатысушыларының алдын ала болу бойынша шығыстарын өтеу қағидаларын бекіту туралы" Қазақстан Республикасы Үкіметінің 2014 жылғы 2 сәуірдегі № 301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құқықтары жөніндегі ұлттық орталық (келісу бойынша)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 Өтебаева</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алдын алу тетігінің қатысушыларынан құралатын топтардың алдын ала болу қағидаларын бекіту туралы" Қазақстан Республикасы Үкіметінің 2014 жыл 26 наурыздағы № 266 қаулысына өзгерістер енгізу</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құқықтары жөніндегі ұлттық орталық (келісу бойынша)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 Өтебаева</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көлемінің тізбесін бекіту және Қазақстан Республикасы Үкіметінің кейбір шешімдерінің күші жойылды деп тану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Шоранов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жүйесіндегі медициналық көмектің тізбесін бекіту туралы" Қазақстан Республикасы Үкіметінің 2019 жылғы 20 маусымдағы № 421 қаулысына өзгеріс енгізу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Шоранов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кеңістік шегінде Қазақстан Республикасының Мемлекеттік шекарасын қорғауға азаматтарды тарту қағидаларын бекіту туралы" Қазақстан Республикасы Үкіметінің 2013 жылғы 27 қыркүйектегі № 866 қаулысына өзгерістер енгізу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(келісу бойынша)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Ділманов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сипаттағы төтенше жағдай аймағына бару үшін, сондай-ақ, егер кідірту адамдардың өміріне немесе денсаулығына нақты қатер төндіруі мүмкін болса, шұғыл медициналық көмекке мұқтаж адамдарды емдеу мекемелеріне жеткізу үшін, меншік иелеріне материалдық залал келтірілген жағдайда оны өтей отырып, көлікті (дипломатиялық иммунитеті бар шет мемлекеттер мен халықаралық ұйымдардың өкілдіктерінен басқа) пайдалану қағидаларын бекіту туралы" Қазақстан Республикасы Үкіметінің 2013 жылғы 20 желтоқсандағы № 1357 қаулысына өзгерістер енгізу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И.В. Лепеха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ахуалдар, төтенше жағдай режимін енгізу кезінде халыққа медициналық көмек көрсету тәртібін, түрлері мен көлемін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 Ильин</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білім алушылардың жекелеген санаттарына мемлекеттік стипендиялар төлеу ережесін бекіту туралы" Қазақстан Республикасы Үкіметінің 2008 жылғы 7 ақпандағы № 116 қаулысына өзгерістер енгізу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БҒМ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 М. Дәуленов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аурулардың тізбесін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 цифрландыру стратегиясын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мамандардың кәсіптік құзыреттілігіне аттестаттауды жүргізу қағидаларын бекіту туралы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көмек көрсетуге арналған дәрі қобдишасының құрамын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медициналық-санитариялық қағидалар бойынша ұлттық үйлестіруші туралы ережені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ұйымдарының номенклатурасын және олардың қызметі туралы ережені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сәулеленудің әсеріне ұшыраған адамдардың қаны мен тіндерін алу, сақтау және пайдалану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қамтамасыз ету жөніндегі іс-шараларға азаматтарды тартудың тәртібі, нысандары және түрлері туралы ережені бекіту туралы" Қазақстан Республикасы Ішкі істер министрінің 2004 жылғы 27 қарашадағы № 641 бұйрығына өзгерістер енгізу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М.Ш. Қожаев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 мен ата-анасының қамқорлығынсыз қалған балаларға арналған бiлiм беру ұйымдарының түрлері қызметінің үлгiлік қағидаларын бекіту туралы" Қазақстан Республикасы Білім және ғылым министрінің 2013 жылғы 18 маусымдағы № 229 бұйрығына өзгерістер енгізу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 Асылова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ұйымдарының (бастауыш, негізгі орта және жалпы орта білім беру) түрлері бойынша қызметінің үлгілік қағидаларын бекіту туралы" Қазақстан Республикасы Білім және ғылым министрінің 2013 жылғы 17 қазандағы № 375 бұйрығына өзгерістер енгізу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Каринова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органдарында профилактикалық есепте тұратын адамдарды профилактикалық бақылауды жүзеге асыру жөніндегі қағиданы бекіту туралы" Қазақстан Республикасының Ішкі істер министрінің 2014 жылғы 15 шілдедегі № 432 бұйрығына өзгерістер енгізу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М.Ш. Қожаев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туберкулездің жұқпалы түрімен ауырады деп тану мақсатында медициналық зерттеп-қарауды жүргізу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консилиумының орталық нерв жүйесі функцияларының тоқтау белгілерінің жиынтығы, сондай-ақ клиникалық тестілер мен өзге де диагностикалық зерттеулер негізінде мидың біржола семуін растау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байқау жасалатын мамандандырылған үлгідегі мемлекеттік психиатриялық ұйымның қолма-қол ақшаны бақылау шотына есепке жатқызылатын, жеке және заңды тұлғалардан түсетін ақшалай қаражатты, оның ішінде зейнетақы төлемдері мен мемлекеттік әлеуметтік жәрдемақыларды пайдалану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 Нүсіпова</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 аурулар мен оларды емдеуге арналған дәрілік заттардың тізбесін қалыптастыру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 аурулар мен оларды емдеуге арналған дәрілік заттардың тізбесін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шұғыл және жоспарлы стоматологиялық көмек көрсетілетін жекелеген санаттарының тізбесін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Шоранов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мен оның компоненттерін ақылы негізде донациялауды орындайтын донорларға ақы төлеу қағидаларын, өлшемшарттары мен мөлшерін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Донорларды медициналық куәландыру, медициналық қолдану үшін қан өнімдерін өндіру кезіндегі қауіпсіздік және сапасына қойылатын талаптарды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Донордың қан мен оның компоненттерін донациялау алдында тегін медициналық көмектің кепілдік берілген көлемі шеңберінде міндетті медициналық зерттеп-қараудан өту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Донордан ағзаларды (ағзалардың бөліктерін) және (немесе) тіндерді (тіннің бөлігін) транспланттауға рұқсат етілетін инфекциялық аурулардың тізбесін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Ағзалардың (ағза бөлігінің) және (немесе) тіндердің (тін бөлігінің) қайтыс болғаннан кейін донорлығына құқығын білдірген азаматтардың тіркеліміне қол жеткізу қағидаларын бекіту туралы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Ағзаларды (ағзаның бөлігін) және (немесе) тіндерді (тіннің бөлігін) транспланттау жөніндегі үйлестіру орталығы туралы ережені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Ағзаларды (ағзаның бөлігін) және (немесе) тіндерді (тіннің бөлігін) трансплантаттау кезінде тіндердің иммунологиялық үйлесімділігін айқындау қағидаларын және HLA-зертхананың қызметі туралы ережені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Гемопоэздік дің жасушаларын транспланттауды қамтамасыз ету мақсатында гемопоэздік дің жасушалары (сүйек кемігі) донорларының тіркелімін қалыптастыру және жүргізу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Гемопоэздік дің жасушалары донорын, оның ішінде халықаралық тіркелімдерден іздеу мен жандандыру және гемопоэздік дің жасушаларын реципиентке дейін тасымалдау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іс-шараларды өткізу кезінде, спортшылардың денеге аса күш түсіруінен, ауруларынан және жарақаттануларынан кейін қалпына келтіру іс-шаралары кезеңінде спортшылар мен жаттықтырушыларды медициналық қамтамасыз ету және медициналық көмек көрсету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Мұсайбеков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жарыстарға қатысу үшін спортшыларды медициналық зерттеп-қарау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Мұсайбеков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бағынысты ұйымдарда медициналық көмек, оның ішінде медициналық оңалту көрсету қағидаларын бекіту туралы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Басқарушысының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ПІБ (келісу бойынша)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 Шөкенов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ұйымдардың медицина мамандарын шетелде оқуға, біліктілігін арттыруға жіберу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Басқарушысының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ПІБ (келісу бойынша)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 Шөкенов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іс-шараларын жүргізу, шетелдік консультанттарды тарту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Басқарушысының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ПІБ (келісу бойынша)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 Шөкенов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 жүзеге асыру үшін біліктілік талаптарын және оларға сәйкестікті растайтын құжаттар тізбесін бекіту туралы" Қазақстан Республикасы Ішкі істер министрінің 2014 жылғы                         30 желтоқсандағы № 959 бұйрығына өзгерістер енгізу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орталықтарының қызметін және күзет сигнализациясы құралдарын монтаждау, ретке келтіру және техникалық қызмет көрсету жөніндегі қызметті мемлекеттік бақылау бойынша тәуекел дәрежесін бағалау өлшемшарттарын, тексеру парақтарын бекіту туралы" Қазақстан Республикасы Ішкі істер министрінің 2018 жылғы 30 қазандағы № 757 және Қазақстан Республикасы Ұлттық экономика министрінің 2018 жылғы 30 қазандағы № 32 бірлескен бұйрығына  өзгерістер енгізу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және Қазақстан Республикасы Ұлттық экономика министрінің бірлескен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ҰЭМ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 А.А. Шайымова</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 саласындағы мемлекеттік қызмет көрсету қағидаларын бекіту туралы" Қазақстан Республикасы Ішкі істер министрінің 2020 жылғы 28 наурыздағы № 261 бұйрығына өзгерістер енгізу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айыруға сотталғандармен тәрбие жұмысын жүргізу қағидасын бекіту туралы" Қазақстан Республикасы Ішкі істер министрінің  2014 жылғы 13 тамыздағы № 508 бұйрығына өзгеріс енгізу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 Заппаров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бұйрығына өзгерістер енгізу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Б.Ш. Шолпанқұлов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мемлекеттік тіркеуді ұйымдастыру, азаматтық хал актілерінің жазбаларына өзгерістер енгізу, қалпына келтіру, күшін жою тәртібі қағидаларын бекіту туралы" Қазақстан Республикасы Әділет министрінің 2015 жылғы 25 ақпандағы № 112 бұйрығына өзгерістер енгізу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Мадалиев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Қарулы Күштеріндегі әскери-медициналық (медициналық) қамтамасыз ету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Қорғаныс министрінің бұйрығы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Тортаев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Әскери-дәрігерлік сараптама жүргізу қағидаларын және Қазақстан Республикасының Қарулы Күштеріндегі әскери-дәрігерлік сараптама комиссиялары туралы ережені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Тортаев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Қарулы Күштерінде, басқа да әскерлері мен әскери құралымдарында қызмет өткеру үшін адамдардың денсаулық жағдайына қойылатын талаптарды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Тортаев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авиациясында қызмет өткеру үшін адамдардың денсаулық жағдайына қойылатын талаптарды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Тортаев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Әскери-медициналық бөлімшелерінде жеке құрамды медициналық қарап-тексеруді жүргізу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Тортаев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Қарулы Күштеріндегі ведомстволық әскери-медициналық (медициналық) статистикалық есептілік нысандарын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Тортаев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тіркелген және Қазақстан Республикасының Қарулы Күштерінде пайдаланылатын әскери-медициналық мекемелердің дәрілік формулярына енгізілмеген дәрілік заттардың тізбесін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Тортаев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органдарының әскери-медициналық бөлімшелерінде әскери-медициналық қамтамасыз ету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 ЛепҰха</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органдарының әскери-медициналық (медициналық) бөлімшелерінде (ұйымдарында) құқық қорғау органдарының қызметкерлері мен ішкі істер органдарының әскери қызметшілеріне медициналық қарап-тексеру жүргізу қағидалары мен мерзімділігін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 ЛепҰха</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органдарының әскери-медициналық (медициналық) бөлімшелерінде (ұйымдарда) ведомстволық әскери-медициналық (медициналық) статистикалық есептілік нысандарын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 ЛепҰха</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құқық қорғау органдары мен мемлекеттік фельдъегерлік қызметінде әскери-дәрігерлік сараптама жүргізу қағидаларын және Қазақстан Республикасының ішкі істер органдарындағы әскери-дәрігерлік сараптама комиссиялары туралы ережені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 ЛепҰха</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құқық қорғау органдарында және Мемлекеттік фельдъегерлік қызметінде қызмет өткеру үшін адамдардың денсаулық жағдайына қойылатын талаптарды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 ЛепҰха</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 шектелген адамдарға, сондай-ақ соттың үкімімен бас бостандығынан айыру орындарында жазасын өтеп жүрген, ұсталған, күзетпен қамауға алынған және арнаулы мекемелерге орналастырылған адамдарға медициналық көмек көрсету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 Заппаров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ұланының әскери-дәрігерлік сараптама жүргізу қағидаларын және әскери-дәрігерлік сараптама комиссиялары туралы ережені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Жақсылықов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байқау жасалатын мамандандырылған үлгідегі мемлекеттік психиатриялық ұйымды күзету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және Қазақстан Республикасы денсаулық сақтау министрінің бірлескен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 Заппаров,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байқау жасалатын мамандандырылған үлгідегі мемлекеттік психиатриялық ұйымды күзетудің инженерлік-техникалық құралдарымен жабдықтау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және Қазақстан Республикасы денсаулық сақтау министрінің бірлескен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 Заппаров,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Биоэтика жөніндегі орталық комиссияның құрамын және ол туралы ережені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препараттардың құрамына кіретін әсер етуші заттарды ескере отырып, оларды рецептісіз және рецепт бойынша босатылатын дәрілік препараттардың санаттарына жатқызу қағидаларын, рецепттерді жазып беру, есепке алу және сақтау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медициналық қолдану жөніндегі нұсқаулықты жасау мен ресімдеу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ағзаларды (ағзаның бөлігін) және (немесе) тіндерді (тіннің бөлігін) транспланттау үшін көрсетілімдер мен қарсы көрсетілімдер тізбесін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 құқық бұзушылықтар туралы арызды, хабарды немесе баянатты қабылдау және тіркеу, сондай-ақ Сотқа дейінгі тергеп-тексерулердің бірыңғай тізілімін жүргізу қағидаларын бекіту туралы" Қазақстан Республикасы Бас Прокурорының </w:t>
            </w:r>
            <w:r>
              <w:br/>
            </w:r>
            <w:r>
              <w:rPr>
                <w:rFonts w:ascii="Times New Roman"/>
                <w:b w:val="false"/>
                <w:i w:val="false"/>
                <w:color w:val="000000"/>
                <w:sz w:val="20"/>
              </w:rPr>
              <w:t xml:space="preserve">2014 жылғы </w:t>
            </w:r>
            <w:r>
              <w:br/>
            </w:r>
            <w:r>
              <w:rPr>
                <w:rFonts w:ascii="Times New Roman"/>
                <w:b w:val="false"/>
                <w:i w:val="false"/>
                <w:color w:val="000000"/>
                <w:sz w:val="20"/>
              </w:rPr>
              <w:t>19 қазандағы № 89 бұйрығына өзгерістер енгізу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прокурорының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(келісу бойынша)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 Ахметжанов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көрсетілетін қызметтердің (көмектің) сапасына сараптама жүргізу кезінде тәуелсіз сарапшыларды тарту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көрсетілетін қызметтерге (көмекке) тәуелсіз сараптама жүргізу бойынша қызметтер көрсетуге денсаулық сақтау субъектілеріне қойылатын талаптарды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босанатын әйелдердің қайтыс болу жағдайлары, сондай-ақ босанған әйелдер босанғаннан кейін күнтізбелік қырық екі күн ішінде қайтыс болған жағдайда, пациенттерге жоспарлы медициналық көмек (медициналық-санитариялық алғашқы көмек және мамандандырылған көмек, оның ішінде жоғары технологиялық медициналық көрсетілетін қызметтер) көрсету кезінде олардың кенеттен қайтыс болу жағдайлары туралы ақпарат (шұғыл хабархат) беру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оның компоненттерін дайындау, қайта өңдеу, сапасын бақылау, сақтау, өткізу номенклатураларын, қағидаларын, сондай-ақ қанды, оның компоненттерін құю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ақпараттық ресурстың резервтік көшірмесін электрондық ақпараттық ресурстарды резервтік сақтаудың бірыңғай платформасына сақтауға беру қағидалары мен мерзімдерін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Оспанов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көрсетілетін қызметтердің (көмектің) сапасына аккредиттелген денсаулық сақтау субъектілері жүргізетін тәуелсіз сараптамаға ақы төлеу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медициналық ақпараттық call-орталықтың қызметін ұйымдастыру қағидаларын және оның қызметінің регламентін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балалар үйіне және білім беру ұйымдарына, жетім балалар мен ата-анасының қамқорлығынсыз қалған балаларға арналған ұйымдарға орналастыруға медициналық қарсы көрсетілімдердің тізбесін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уақытша болатын шетелдіктер мен азаматтығы жоқ адамдардың, баспана іздеген адамдардың тегін медициналық көмектің кепілдік берілген көлемін алуға құқығы бар, айналасындағыларға қауіп төндіретін аурулардың тізбесін және медициналық көмек көлемін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екпелерді жүргізуге медициналық қарсы көрсетілімдердің тізбесін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көтерме және бөлшек саудада өткізу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байқауға жататын созылмалы аурулардың тізбесін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бұйымдарын өндірушінің, импорттаушының, оның ішінде қыздырылатын темекісі бар бұйымдардың, электрондық тұтыну жүйелері мен олар үшін сұйықтықтардың темекі және темекі бұйымдарының барлық маркаларындағы, оның ішінде қыздырылатын темекісі бар бұйымдардағы никотиннің жол берілетін шекті құрамы бойынша зертханалық зерттеулердің нәтижелері туралы, темекі бұйымдарын, оның ішінде қыздырылатын темекісі бар бұйымдарды өндірушілердің, импорттаушылардың, электрондық тұтыну жүйелері мен олар үшін сұйықтықтардың нәтижелері туралы есептерді ұсыну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технологиялық медициналық көмек түрлерін айқындау қағидаларын және олардың тізбесін, сондай-ақ жоғары технологиялық медициналық көмек түрлерінің мамандандырылған медициналық көмектің көрсетілетін қызметтерінің тізбесіне өту өлшемшарттарын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паразиттік аурулар және айналадағыларға қауіп төндіретін аурулар тізбесін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оңалтуды көрсету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көрсетілетін қызметтердің (көмектің) жарнамасын жүзеге асыру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жасанды үзуді жасаудың қағидаларын, медициналық және әлеуметтік көрсетілімдерінің, сондай-ақ қарсы көрсетілімдерінің тізбесін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аурулары бар адамдарға медициналық көмек көрсетуді ұйымдастыру қағидаларын, байқаудың мерзімділігі мен мерзімдерін, диагностикалық зерттеулердің міндетті минимумы мен еселігін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 алғашқы көмек көрсету дағдыларына оқыту қағидаларын, сондай-ақ алғашқы көмек көрсетілетін шұғыл және кезек күттірмейтін жағдайлар тізбесін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мектеп жасындағы балаларды, сондай-ақ техникалық және кәсіптік, орта білімнен кейінгі және жоғары білім беру ұйымдарының білім алушыларын қоса алғанда, халықтың нысаналы топтарына профилактикалық медициналық қарап-тексерулерді жүргізу қағидаларын, көлемі мен мерзімділігін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басқару құқығын алуға үміткер адамдарға медициналық қарап-тексеруді жүргізу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сәулеленудің әсерімен байланысты аурулардың тізбесін және себептік байланысты анықтау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Мәжбүрлеп емдеуге жіберілген туберкулезбен ауыратын адамдарға медициналық көмек көрсету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қолдануға тыйым салынған бояуыштар мен қосалқы заттардың тізбесін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Скринингтік зерттеулерге жататын адамдардың нысаналы топтарына скринингтік зерттеулерді жүргізу қағидаларын және осы зерттеулерді жүргізу көлемі мен мерзімділігін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Биомедициналық зерттеулердің басым бағыттарын айқындау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Хабардар етілген жазбаша келісім нысанын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оқыс оқиға жағдайларын (оқиғаларын) айқындау, оларды есепке алу және талдау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дистрибьютордан сатып алынатын дәрілік заттар мен медициналық бұйымдардың тізбесін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кадрлар даярлауға және олардың біліктілігін арттыруға арналған мемлекеттік білім беру тапсырысын  орналастыру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білім беру деңгейлері бойынша тізілімді жүргізуді жүзеге асыру қағидаларын және білім беру бағдарламаларының тізіліміне енгізу тәртібін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 мен медицина қызметкерлерінің құқықтарын қорғауды қамтамасыз ету мақсатында медициналық ұйымдарда қолданылатын техникалық бақылау құралдарын, байқау және тіркеу аспаптарын, фото-, бейнеаппаратуралар-ды қолдану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құрметті атақтар беру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Көтермелеудің салалық жүйесінің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 Нүсіпова</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шаруашылық жүргізу құқығындағы мемлекеттік кәсіпорындар жұмыскерлерінің еңбегіне ақы төлеудің үлгілік жүйесін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 Нүсіпова</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медицина қызметкерлерімен қамтамасыз етудің ең төмен нормативтерін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сақтаудың кадр ресурстары жөніндегі ұлттық үйлестіруші туралы ережені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қызметкерлерінің үздіксіз кәсіптік даму нәтижелерін растау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бұйымдарға белгіленген шекті бағалар бойынша медициналық бұйымдарды берудің ұзақ мерзімді шарттары шеңберінде бірыңғай дистрибьютор сатып алатын медициналық бұйымдардың тізбесін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тіркелген дәрілік заттар мен медициналық бұйымдардың сапасына бағалауды жүргізу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көтерме және бөлшек саудада өткiзуді хабарлама жасау тәртібімен жүзеге асыратын денсаулық сақтау субъектілерінің тізілімін қалыптастыру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ұлттық дәрілік формулярды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ұлттық дәрілік формулярды қалыптастыру қағидаларын, белгілі бір аурулары (жай-күйлері) бар Қазақстан Республикасы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сондай-ақ денсаулық сақтау ұйымдарының дәрілік формулярларын әзірлеу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ұтымды пайдаланылуына бағалау жүргізу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және (немесе) міндетті әлеуметтік медициналық сақтандыру жүйесінде дәрілік заттармен және медициналық бұйымдармен қамтамасыз ету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 тізбесін қалыптастыру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және (немесе) міндетті әлеуметтік медициналық сақтандыру жүйесінде дәрілік заттарға, сондай-ақ медициналық бұйымдарға бағаларды реттеу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медициналық бұйымдарға сервистік қызмет көрсетуді жүзеге асыру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оңтайлы техникалық сипаттамалары мен клиникалық-техникалық негіздемесіне сараптамалық бағалауды жүзеге асыру әдістемесін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Келісімшарттық фракциялау жөніндегі өзара іс-қимыл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ұйымдарында шұғыл және кезек күттірмейтін медициналық көмек көрсету үшін қажетті дәрілік заттар мен медициналық бұйымдардың тізбесін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медициналық көрсетілетін қызметтер (көмек) ұсыну жөніндегі шарттың үлгілік нысандарын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 Нүсіпова</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көрсеткіштерді қалыптастыру (есептеу) әдістемесін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Шоранов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қызметтердің көлемдерін жоспарлау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Шоранов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қағидалары мен әдістемесін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Шоранов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және (немесе) міндетті әлеуметтік медициналық сақтандыру жүйесінде ұсынылатын медициналық көрсетілетін қызметтерге тарифтерді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Шоранов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жүйесінде медициналық көрсетілетін қызметтерді тұтынушыларды есепке алуды жүргізу және медициналық көмек алуға құқықтар беру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Шоранов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көрсететін денсаулық сақтау субъектілерін есепке алуды жүргізу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Шоранов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желісінің мемлекеттік нормативін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инфрақұрылымын дамытудың бірыңғай перспективалық жоспарын қалыптастыру, келісу және бекіту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 медициналық бұйымдармен жарақтандырудың ең төмен стандарттарын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Психикаға белсенді әсер ететін затты тұтыну фактісін және масаң күйде болу жағдайын анықтау үшін медициналық куәландыруды жүргізу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Психикаға белсенді әсер ететін заттарды тұтынумен байланысты психикалық, мінез-құлықтық бұзылушылықтары (аурулары) бар, өздеріне қатысты психикалық денсаулық саласында медициналық көмек көрсететін ұйымға жолдама беру қолданылмайтын адамдардағы медициналық қарсы көрсетілімдердің тізбесін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халқына психикалық денсаулық саласында медициналық-әлеуметтік көмек көрсетуді ұйымдастыру стандартын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соттау, қылмыстық жауаптылыққа заңсыз тарту, бұлтартпау шарасы ретінде қамауға, үйқамаққа алуды, ешқайда кетпеу туралы қолхат беруді заңсыз қолдану, қамаққа алу немесе түзеу жұмыстары түрінде әкімшілік жазаны заңсыз қолдану, психиатриялық немесе басқа да емдеу мекемесіне заңсыз орналастыру салдарынан келтірілген зиянды өтеу бойынша сот актілерін мемлекеттік бюджет есебінен орындау қағидаларын бекіту туралы" Қазақстан Республикасы Қаржы министрінің 2015 жылғы 26 наурыздағы № 204 бұйрығына өзгерістер енгізу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А.Ж. Ашуев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емтиханын өткізу қағидаларын бекіту туралы" Қазақстан Республикасы Премьер-Министрінің орынбасары – Қазақстан Республикасы Қаржы министрінің 2014 жылғы 28 сәуірдегі № 191 бұйрығына өзгерістер енгізу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Қ.Е. Баеділов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"Құтқарушылардың денсаулық жағдайының сай келуіне және оларды медициналық куәландырудан өткізуге қойылатын талаптарды бекіту туралы" Қазақстан Республикасы Ішкі істер министрінің 2014 жылғы 25 қарашадағы № 843 бұйрығына  өзгерістер енгізу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Ю.В. Ильин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көрсету, дәрілік заттар мен медициналық бұйымдар айналысының сапасы салаларындағы тәуекел дәрежесін бағалау өлшемшарттарын және тексеру парақтарын бекіту туралы" Қазақстан Республикасы Денсаулық сақтау министрінің 2018 жылғы 15 қарашадағы № ҚР ДСМ-32 және Қазақстан Республикасы Ұлттық экономика министрінің 2018 жылғы 15 қарашадағы № 70 бірлескен бұйрығына өзгерістер енгізу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және Қазақстан Республикасы Ұлттық экономика министрінің бірлескен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ҰЭМ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 Қиясов, Ж.Х. Мадиев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қарудың, азаматтық пиротехникалық заттардың айналымы саласындағы рұқсаттарды алу үшін медициналық қарсы көрсетілімдер тізбесін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хаттамаларды әзірлеу және қайта қарау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хаттамаларды практикалық денсаулық сақтауға ендіру және ендіру тиімділігін бағалау әдістемесін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 қойылатын біліктілік талаптарын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медициналық кешендер мен медициналық пойыздар арқылы медициналық көмек көрсету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халқына сурдологиялық көмек көрсету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Ағзаларды (ағзаның бөлігін) және (немесе) тіндерді (тіннің бөлігін) алу, дайындау, сақтау, консервациялау, тасымалдау, донордан реципиентке трансплантаттау қағидалары мен шарттарын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медициналық деректерді қамтитын электрондық ақпараттық ресурстарды денсаулық сақтау саласындағы басқа дерекқорлармен байланыстыратын телекоммуникация желілеріне қосу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денсаулық сақтау саласындағы стандарттарды, сыныптау жүйелерін, анықтамалықтар мен номенклатураны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медициналық ақпараттық жүйелерге қойылатын ең төмен талаптарды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Қашықтан медициналық қызметтер көрсету үшін электрондық ақпараттық ресурстарға қойылатын талаптарды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Сырқаттанушылық пен адам өлімін кодтау жөніндегі нұсқаулықты, халықаралық сыныптауыштарды пайдалану жөніндегі нұсқаулықты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органмен келісу бойынша денсаулық сақтау саласында білім беру бағдарламалары бойынша оқыту құнын қалыптастыру әдістемесін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бұйымдарға қажеттілікті қалыптастыру қағидалары мен әдістемесін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төлеуді жүзеге асыру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және (немесе) міндетті әлеуметтік медициналық сақтандыру жүйесінде дәрілік заттарға және (немесе) медициналық бұйымдарға арналған шекті бағалар мен үстеме бағаларды қалыптастыру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және (немесе) міндетті әлеуметтік медициналық сақтандыру жүйесінде дәрілік заттарға және (немесе) медициналық бұйымдарға арналған шекті бағаларды және үстеме бағаларды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шекті бағаны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және көтерме саудада өткізу үшін дәрілік заттың саудалық атауына арналған шекті бағаларды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аурулардың тізбесін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талаптарының орындалу мониторингін жүргізу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Шоранов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 туралы" Қазақстан Республикасының Заңына сәйкес енгізілген төтенше жағдай кезеңінде медициналық көмек көрсетуді ұйымдастыру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білім беру ұйымдарында тамақтану стандарттарын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ұйымдарда құпия аудит жүргізу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аккредиттеу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аккредиттеуден кейінгі мониторинг жүргізу және аккредиттеу туралы куәлікті кері қайтарып алу қағидаларын, мерзімдерін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Туыстас емес транспланттауды жүргізу мақсатында адамның биологиялық материалдарының, гемопоэздік дің жасушаларының, сүйек кемігінің, донорлық лимфоциттердің үлгілерін, жыныстық жасушаларды және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сарапшылардың тізілімін жүргізу қағидаларын, сондай-ақ тәуелсіз сарапшылардың бірыңғай тізіліміне енгізу және одан шығару негіздерін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аурудың еңбек (қызметтік) міндеттерін орындаумен байланысын анықтау сараптамасының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сараптама жүргізу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қолдануға тыйым салынған ықтимал қауіпті химиялық, биологиялық заттардың тізілімін жүргізу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 бойынша ақпарат беру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салауаттылығы саласындағы мемлекеттік органға инфекциялық аурулар, улану жағдайлары туралы ақпарат (шұғыл хабарлама) беру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(көмек) көрсету саласындағы мемлекеттік бақылауға жататын мәні жоғары және болмашы объектілердің тізбесін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декреттелген тобының адамдарын гигиеналық оқыту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бақылау мен қадағалауға жататын, тамақ өнімін өндіру объектілеріне есепке алу нөмірлерін беру және олардың тізілімін жүргізу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нормативтік құқықтық актілерінде айқындалатын өнімді мемлекеттік тіркеу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нормативтiк құқықтық актiлердiң талаптарына сәйкес келмейтiн өнiмдердің тізілімін жүргізу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санитариялық-эпидемияға қарсы және санитариялық-профилактикалық іс-шараларды жүргізу кезінде мемлекеттік органдардың өзара іс-қимыл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бақылау мен қадағалауға жататын, өндірісінде йодталмаған тұз пайдаланылатын тағамдық өнімнің жекелеген түрлерінің тізбесін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жұмыстарға, еңбек жағдайлары зиянды және (немесе) қауіпті жұмыстарға, жерасты жұмыстарына еңбек шартын жасасу үшін, сондай-ақ халықтың декреттелген тобына жататын адамды жұмысқа жіберу үшін медициналық қарсы көрсетілімдердің тізбесін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фармацевтикалық практикалардың стандарттарын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айналысы саласында инспекциялауды жүргізу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фармацевтикалық инспекторатын қалыптастыру, фармацевтикалық инспекторларының тізілімін жүргізу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Нарықтан, оның ішінде медициналық ұйымдарда тәуекелге бағдарланған тәсіл ескеріле отырып, сапасы бақылануға жататын дәрілік заттар мен медициналық бұйымдарды іріктеу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көрсетілетін қызметтердің сапасы жөніндегі біріккен комиссияны қалыптастыру тәртібін және оның қызметі туралы ережені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немесе медициналық бұйымды мемлекеттік тіркеуді, қайта тіркеуді, дәрілік заттың немесе медициналық бұйымның тіркеу дерекнамасына өзгерістер енгізу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немесе медициналық бұйымды мемлекеттік тіркеу, қайта тіркеу және оның тіркеу дерекнамасына өзгерістер енгізу кезінде өтініш беруші ұсынған құжаттарды есепке алу және жүйеге келтіру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затқа немесе медициналық бұйымға сараптама жүргізудің жеделдетілген рәсімінің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дәрілік заттарды шетелде тіркеу үшін фармацевтикалық өнімге (СРР) сертификат беру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қауіпсіздігі мен сапасын сараптау және бағалау жөніндегі монополиялық қызметті жүзеге асыратын сынақ зертханаларын аккредиттеу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мамандарды сертификаттауға жататын мамандықтар мен маманданулар тізбесін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менеджерді сертификаттауды жүргізу, денсаулық сақтау саласындағы менеджер сертификатының қолданысын растау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(көмек) көрсету саласындағы мемлекеттік бақылауға жататын мәні жоғары және болмашы объектілердің тізбесін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көрсетілетін қызметтер (көмек) сапасына ішкі және сыртқы сараптамаларды ұйымдастыру мен жүргізу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бақылауды жүзеге асыруға қажетті мәліметтердің тізбесін, сондай-ақ оларды кеден органдарының, техникалық реттеу саласындағы уәкілетті органның, сәйкестікті растау жөніндегі органдардың және сынақ зертханаларының (орталықтарының) ұсынуды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аудит жүргізу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аудит туралы ақпаратты беру нысанын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Дәрiлiк заттар мен медициналық бұйымдардың жарнамасын жүзеге асыру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Тағамға биологиялық белсенді қоспалардың жарнамасын жүзеге асыру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медициналық деректерді жинауды, өңдеуді, сақтауды, қорғауды және беруді жүзеге асыратын цифрлық денсаулық сақтау субъектісі  дербес медициналық деректердің агрегаторы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электрондық денсаулық паспорты  мен электрондық ақпараттық ресурстарға ұсынылатын мәліметтердің көлемі мен еселігін  айқындау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денсаулық сақтау субъектілерінің қол жеткізу  құқықтарының ара-жігін ажырату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электрондық денсаулық паспорттарын қамтитын электрондық ақпараттық ресурсына қол жеткізу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көрсетілетін қызметтеріне ақы төлеу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Шоранов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айналысы саласындағы субъектілерге тегін медициналық көмектің кепілдік берілген көлемі шеңберінде және (немесе) міндетті әлеуметтік медициналық сақтандыру жүйесінде фармацевтикалық көрсетілетін қызметтердің құнын төлеу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Шоранов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денсаулық сақтау шоттарының деректерін қалыптастыру және пайдалану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статистикалық байқауды жүзеге асыру қағидаларын, денсаулық сақтау саласындағы статистикалық есепке алу мен есептілік нысандарын, оларды жүргізу, толтыру қағидаларын және ұсыну мерзімдерін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есепке алу құжаттамасын жүргізу нысандарын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есептік құжаттама нысандарын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және ұйымдастырылған демалыс кезеңінде медициналық көмек көрсету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жағдайында мамандандырылған медициналық көмек, медициналық оңалту, сондай-ақ паллиативтік медициналық көмек алу кезеңінде мектеп жасындағы балаларды үздіксіз білім беру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Білім және ғылым министрлерінің бірлескен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БҒМ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 Ш.Т. Каринова</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медициналық ұйымдарда жетім балаларды, ата-анасының қамқорлығынсыз қалған балаларды және өмірлік қиын жағдайда жүрген балаларды үш жасқа толғанға дейін қоса алғанда, оларды күтіп-ұстау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сабақтарын өткізудің үлгілік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профилактикалық екпелерді алмаған балаларды мектепке дейінгі ұйымдарға жіберу қағидаларын және ұжымдық иммунитеттің шекті деңгейін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медициналық кітапшаларды беру, есепке алу және жүргізу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көрсетілетін қызметтерді, оның ішінде зертханалық диагностиканы қамтитын амбулаториялық жағдайлардағы мамандандырылған медициналық көмектің тізбесін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Емшаралар мен манипуляцияны қамтитын амбулаториялық жағдайлардағы мамандандырылған медициналық көмектің тізбесін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жарамсыздыққа сараптама жүргізу, сондай-ақ еңбекке уақытша жарамсыздық парағын немесе анықтамасын беру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білімі жоқ, оның ішінде тиісті даярлықтан өткен адамдардың алғашқы көмек көрсету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 алғашқы көмек көрсету дағдыларына оқыту үшін сертификатталған жаттықтырушыларды даярлауды жүзеге асыратын денсаулық сақтау ұйымдарына қойылатын талаптарды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көмек көрсету стандартын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жастан он сегіз жасқа дейінгі кәмелетке толмағандар мен жастардың репродуктивтік және психикалық денсаулығын сақтау бойынша медициналық көмекті ұйымдастыру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нормалаудың мемлекеттік жүйесінің құжаттарын әзірлеу мен бекіту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оқытуға жататын халықтың декреттелген тобының тізбесін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профилактикасы жөніндегі іс-шараларды жүргізу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инфекциясының профилактикасы жөніндегі іс-шараларды жүргізу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жинау, тасымалдау, сақтау, залалсыздандыру, көму және пайдалану жөніндегі қызметті жүзеге асыратын жеке және заңды тұлғаларға қойылатын біліктілік талаптар" санитарлық-эпидемиологиялық ережесін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іс-шараларын, оның ішінде карантинді жүзеге асыру қағидаларын және пайда болу және таралу қаупі төнген кезде шектеу іс-шаралары, оның ішінде карантин енгізілетін инфекциялық аурулардың тізбесін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аумағына шетелден инфекциялық ауруларды әкелу және (немесе) инфекциялық аурулар жағдайларының пайда болу тәуекелдерін айқындаудың өлшемшарттарын бекіту туралы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паразиттік аурулар және (немесе) улану оқиғаларын, иммундаудан кейінгі қолайсыз көріністерді тіркеу және тергеп-тексеру, есепке алу мен есептілігін жүргізу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инфекциясының профилактикасы саласындағы қызметті жүзеге асыратын денсаулық сақтау субъектілері мамандарының халық арасында АИТВ инфекциясы жағдайларына тергеп-тексеруді жүргізу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кәсіптік аурулардың және (немесе) уланудың, оның ішінде жұмыскердің өз еңбек (қызметтік) міндеттерін не жұмыс берушінің мүддесі үшін өз бастамасы бойынша өзге де әрекеттерді орындауына байланысты    кәсіптік ауруларға және (немесе) улануға күдіктенудің барлық оқиғаларын тіркеу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Жұмыскердің өз еңбек (қызметтік) міндеттерін не жұмыс берушінің мүддесі үшін өз бастамасы бойынша өзге де әрекеттерді орындауына байланысты кәсіптік аурулардың және (немесе) уланудың барлық оқиғалары туралы халықтың санитариялық-эпидемиологиялық саламаттылығы саласындағы мемлекеттік органға хабарлау нысанын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бойынша медициналық қорытындыда көрсетілген мерзімге неғұрлым жеңіл жұмысқа уақытша ауыстыру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бұйымдарын сату жүзеге асырылатын орындарда жазу үшін темекі шегудің зияны туралы ескертуді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бұйымдарын, оның ішінде қыздырылатын темекісі бар бұйымдарды, тұтынудың электрондық жүйелерін және сұйықтықтарды өндіруші, импорттаушы темекінің және темекі бұйымдарының, оның ішінде қыздырылатын темекісі бар бұйымдардың, тұтынудың электрондық жүйелерінің және оларға арналған сұйықтықтардың барлық рамкаларында никотиннің шекті жол берілетін құрамы бойынша зертханалық зерттеулердің нәтижелері туралы есептерді ұсыну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бұйымдарын тұтынудың және никотиннің зияны туралы ескертулердің эскиздерін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Темекі бұйымдарында, оның ішінде қыздырылатын темекісі бар бұйымдарда, қорқорға арналған темекіде, қорқор қоспасында, темекі қыздыруға арналған жүйелерде, тұтынудың электрондық жүйелерінде және оларға арналған сұйықтықтарда, никотин мен шайырлы заттар құрамының жол берілетін шекті деңгейлерін бекіту туралы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өнімдерінің қалдықтары және (немесе) айналымы туралы декларацияны табыс ету қағидалары мен нысанын бекіту туралы" Қазақстан Республикасы Қаржы министрінің 2015 жылғы 27 ақпандағы № 145 бұйрығына өзгерістер мен толықтырулар енгізу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ілеспе жүкқұжаттарды ресімдеу жөніндегі міндет қолданылатын тауарлар тізбесін, сондай-ақ Ресімдеу және олардың құжат айналымы қағидаларын бекіту туралы" Қазақстан Республикасы Премьер-Министрінің бірінші орынбасары - Қазақстан Республикасы Қаржы министрінің 2019 жылғы 26 желтоқсандағы № 1424 бұйрығына өзгерістер мен толықтырулар енгізу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материалын, сыраны және сыра сусынын қоспағанда, алкоголь өнімін есепке алу-бақылау маркаларымен және темекі бұйымдарын акциздік маркалармен таңбалау (қайта таңбалау) қағидаларын, сондай-ақ акциздік және есепке алу-бақылау маркаларының нысанын, мазмұнын және қорғау элементтерін бекіту туралы" Қазақстан Республикасы Қаржы министрінің 2018 жылғы 8 ақпандағы   № 143 бұйрығына өзгерістер және толықтырулар енгізу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өнімдеріне арналған дербес сәйкестендіру нөмірлерін-кодтарын беру қағидаларын бекіту туралы" Қазақстан Республикасы Қаржы министрінің 2017 жылғы 15 ақпандағы № 102 бұйрығына өзгерістер мен толықтырулар енгізу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фортификациялауға жататын тағамдық өнімді байыту (фортификациялау) және оның нарықтағы айналыс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Йодталған ас тұзын әкелу, өндіру және өткізу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қызметтің мемлекеттік органдары мен ұйымдарының санитариялық-эпидемиологиялық мониторингті жүзеге асыру қағидаларын және еселігін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медициналық құжаттаманы жүргізу және есептер мен қызмет ерекшелігін ұсыну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оның ішінде медициналық авиацияны тарта отырып көрсету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Дәрігерге дейінгі медициналық көмек көрсету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 медициналық-санитариялық алғашқы көмек алу үшін медициналық-санитариялық алғашқы көмек көрсететін денсаулық сақтау субъектілеріне бекіту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оның ішінде жоғары технологиялық медициналық көмек көрсету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 стационар жағдайларында емдеуді қажет етпейтін диагноз анықталғанға дейін тәулік бойы стационардың қабылдау бөлімінде жүргізілетін емдік-диагностикалық іс-шаралардың тізбесін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нысанда стационарлық жағдайларда мамандандырылған медициналық көмек көрсетілетін аурулардың тізбесін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аурулары бар, жіті жай-күйден, хирургиялық араласулардан, жарақаттардан, сондай-ақ олардың салдарларынан кейін көрсетілетін медициналық оңалтудың тізбесін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және үшінші деңгейлердегі медициналық ұйымдардың амбулаториялық, стационарлық, стационарды алмастыратын жағдайларында, сондай-ақ үйде және санаторийлік-курорттық ұйымдарда туа біткен аурулары бар адамдарға жіті жай-күйлерден, хирургиялық араласудан және жарақаттардан кейін медициналық оңалту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медициналық көмек көрсету стандартын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күтім көрсету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медициналық көрсетілетін қызметтерді ұйымдастыру, ұсыну және ақы төлеу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 жүргізуді ұйымдастыру стандартын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Референс-зертханалардың  зертханалық зерттеулер өлшемдерінің сапасын сыртқы бағалау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Референс-зертханалардың тізбесін, олардың қызметі туралы ережелерді, сондай-ақ оларды таңдауға қойылатын өлшемшарттар мен талаптарды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Патологиялық-анатомиялық диагностика көрсетуді ұйымдастыру стандартын бекіту туралы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фактісін куәландыратын құжаттың нысанын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адамның жұбайының (зайыбының), жақын туыстарының немесе заңды өкілінің талап етуі бойынша патологиялық-анатомиялық ашып-қарауды тәуелсіз сарапшының (сарапшылардың) жүргізуі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технологияларына бағалау жүргізу қағидаларын және оларды қолдану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 шектелген, сондай-ақ сот үкімі бойынша жазасын бас бостандығынан айыру орындарында өтеп жүрген, ұсталғандарға, күзетпен ұсталғандарға және тегін медициналық көмектің кепілдік берілген көлемі шеңберінде арнайы мекемелерге орналастырылған шетелдіктер мен азаматтығы жоқ адамдарға берілетін медициналық көмектің тізбесі мен көлемін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 Заппаров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репродуктивтік әдістер мен технологияларды жүргізу қағидалары мен шарттарын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жасушалардың, репродуктивтік ағзалар тіндерінің донорлығын жүргізу қағидалары мен шарттарын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стерилизация жасау қағидалары мен шарттарын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белгілеген медициналық сипаттағы мәжбүрлеу шарасының қолданылу мерзімі шеңберінде пайдаланылатын дәрілік препараттың түрін, оны енгізу мерзімділігін, сондай-ақ бұл шараны қолдану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 сыйды жасау және денсаулық сақтау ұйымдарына беру қағидалары мен шарттарын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сәйкестендіру ауытқушылықтары бар адамдар үшін медициналық куәландыру және жынысын ауыстыруды жүргізу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АИТВ инфекциясы мәселелері бойынша ерікті түрде анонимдік және (немесе) құпия медициналық зерттеп-қарау және консультация беру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инфекциясының болуына міндетті құпия медициналық зерттеп-қарау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денсаулық саласында медициналық көмек көрсететін ұйымдарда мәжбүрлеп емдеуге арналған ішкі тәртіп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Мәжбүрлеп емдеуге арналған ұйымнан шығарылған соң мәжбүрлеп емдеуге жатқызылған адамдарды бір қалыпта ұстауға арналған емделуден  өткізу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 сондай-ақ психикасының, мінез-құлқының бұзылушылығы (аурулары) бар адамдарға динамикалық байқауды тоқтату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бейімделу және детоксикация орталықтарының қызметін ұйымдастыру қағидаларын және Уақытша бейімделу және детоксикация орталығының ішкі тәртіп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тіркелмеген дәрілік заттарды және медициналық бұйымдарды нақты пациенттің өмірлік көрсетілімдері бойынша медициналық көмек көрсету не сирек (орфандық) аурулары және (немесе) жай-күйі бар пациенттердің шектеулі контингентіне медициналық көмек көрсету үшін қолдану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ақылы қызметтер көрсету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 Нүсіпова</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Тіркелімді қалыптастыру және жүргізу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кезінде ағзалардың (ағзалардың бөлігінің) және (немесе) тіндердің (тіндердің бөлігінің) донорының жан-жақты медициналық зерттеп-қараудан өту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Этикалық комиссияның құрамын және ережесін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банкінің қызметін жүзеге асыру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анатомия және сот-медицина сараптамасы қызметін жүзеге асыратын ұйымдарда транспланттау мақсатында мәйіттерден көру ағзаларын алу және консервациялауды жүргізу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ағзалары (ағзасының бөлігі) және (немесе) тіндері (тінінің бөлігі) бар Қазақстан Республикасының азаматтарын ағзалардың (ағза бөлігінің) және (немесе) тіндердің (тін бөлігінің) ықтимал реципиенттерінің тіркеліміне енгізу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Әкелуге және әкетуге арналған адам тiндерін (тіндерінің бөлігін) және (немесе) ағзаларды (ағзаның бөлігін) биологиялық қауiпсiздiк тұрғысынан зерттеу, консервациялау және тасымалдау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 Қиясов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білім беру және ғылым саласындағы стратегиялық әріптестікті жүзеге асыру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мамандарға қосымша және формальді емес білім беру қағидаларын, денсаулық сақтау саласындағы қосымша және формальді емес білім беру бағдарламаларын іске асыратын ұйымдарға қойылатын біліктілік талаптарын, сондай-ақ қосымша және формальді емес білім беру арқылы денсаулық сақтау саласындағы мамандар алған оқудың нәтижелерін тану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Резидентурада мемлекеттік тапсырысты орналастыру, оқуға қабылдау және медицина кадрларын даярлау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Резидентура бағдарламасы бойынша оқыту туралы үлгілік шарттың нысанын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кадрларын интернатурада даярлау қағидаларын және Медицина кадрларын резидентурада даярлау қағидаларын бекіту туралы" Қазақстан Республикасы Денсаулық сақтау министрінің 2018 жылғы                                   18 қыркүйектегі № ҚР ДСМ-16 бұйрығына толықтырулар енгізу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білім беру бағдарламалары білім алушыларының білімі мен дағдыларын бағалау, түлектерінің кәсіптік даярлығын бағалау, денсаулық сақтау саласындағы мамандардың кәсіптік даярлығын бағалау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ғылыми ұйымға мәртебе беру және оны қайта қарау қағидаларын, сондай-ақ ғылыми, ғылыми-техникалық және инновациялық қызметтің нәтижелілігіне бағалауды жүргізу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Ғылыми-медициналық сараптама жүргізу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Биомедициналық зерттеулер жүргізу қағидаларын және зерттеу орталықтарына қойылатын талаптарды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Диагностиканың, емдеу мен медициналық оңалтудың жаңа әдістерін қолдану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Биоэтикалық комиссиялар қызметінің талаптарға сәйкестігі сертификатының қолданылу мерзімін және оны беру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Биобанктер құру және оның қызметінің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тұрақтылығына зерттеулер жүргізу, дәрілік заттарды сақтау және қайта бақылау мерзімін белгілеу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препараттар мен медициналық бұйымдарды дайындауға лицензиясы бар, дәрілік заттар мен медициналық бұйымдардың айналысы саласындағы субъектілердің дәрілік препараттар мен медициналық бұйымдарды дайындау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дәрілік препараттарға дәріханаішілік бақылау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Клиникаға дейінгі (клиникалық емес) зерттеулерді жүргізу қағидаларын және медициналық бұйымдардың биологиялық әсерін бағалаудың клиникаға дейінгі базаларына қойылатын талаптарды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инспекция шеңберінде клиникаға дейінгі (клиникалық емес) зерттеулердің материалдарын және оларды жүргізу шарттарының Қазақстан Республикасының және (немесе) Еуразиялық экономикалық одақтың тиісті зертханалық практикасының (GLP) талаптарына сәйкестігін бағалау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бұйымдарға техникалық сынаулар жүргізу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бұйымдарға клиникалық зерттеулер, тірі организмнен тыс (in vitro) диагностика үшін медициналық бұйымдарға клиникалық-зертханалық сынаулар жүргізу қағидаларын және клиникалық базаларға қойылатын талаптарды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база, денсаулық сақтау саласындағы білім беру ұйымының клиникасы, университеттік аурухана, резидентура базасы, интеграцияланған академиялық медициналық орталық туралы ережені және оларға қойылатын талаптарды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бұйымдарға сараптама жүргізу процесінде өтініш берушіге ескертулер беру мерзімдерін белгілеу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монополия субъектісі өндіретін және (немесе) өткізетін тауарлардың (жұмыстардың, көрсетілетін қызметтердің) бағаларын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бұйымдарға сараптама жүргізу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фармакопеясын әзірлеу, ресімдеу, келісу, бекіту және өзгерістер мен толықтырулар енгізу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таңбалау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Озық терапияның дәрілік заттарын қолдануға жіберу, қолдану және қолданудың тиімділігі мен қауіпсіздігінің мониторингі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нарыққа жіберудің стандартты рәсімінен шегініс шеңберінде озық терапияның дәрілік заттарын пайдалану қағидаларын, сондай-ақ Hospital exemption шеңберінде емдеуді жүзеге асыру құқығы бар медициналық ұйымдардың тізбесін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құралы болып табылатын медициналық техниканың тізбесін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инспекциялар жүргізу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бұйымдарға инспекциялар жүргізу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сақтау және тасымалдау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Иелігінде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бұйымдардың айналысы саласындағы субъектілердің жою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Қазақстан Республикасының аумағына әкелу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Қазақстан Республикасының аумағынан әкету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өндірушінің дәрілік заттарды әзірлеу және мемлекеттік сараптама ұйымының дәрілік заттарды сараптау кезінде дәрілік заттардың сапасы жөніндегі нормативтік құжатты келісу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субстанциялардың (белсенді фармацевтикалық субстанциялардың), дәрілік шикізаттың, дәрілік өсімдік шикізатының, дәрілік заттардың немесе медициналық бұйымдардың балк-өнімдерінің, оригинал дәрілік препараттардың, биологиялық жолмен жасалған дәрілік препараттардың, биотехнологиялық дәрілік препараттардың, иммунологиялық дәрілік препараттардың (иммундық-биологиялық дәрілік препараттардың), қайта өндірілген дәрілік препараттардың (генериктердің), гомеопатиялық дәрілік препараттардың, биоаналогтық дәрілік препараттардың (биоаналогтардың, биотектес дәрілік препараттардың, биосимилярлардың) және медициналық бұйымдардың қауіпсіздігіне, сапасы мен тиімділігіне қойылатын талаптарды ұсыну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Қолданудың ықтимал тәуекелі дәрежесіне қарай медициналық бұйымдарды сыныптау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медициналық бұйымдар номенклатурасын қалыптастыру және жүргізу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қолдануды тоқтата тұру, тыйым салу немесе айналыстан алып қою не шектеу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қадағалауды және медициналық бұйымдардың қауіпсіздігіне, сапасы мен тиімділігіне мониторинг жүргізу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жүйенің қызметін жүзеге асыру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ілгерілету этикасын жүзеге асыру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кадр ресурстарын есепке алу (кәсіби тіркелімді жүргізу)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кадр ресурстары жөніндегі ұлттық үйлестірушіні айқындау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кадр ресурстарын ұлттық басқару саясатын бекіту туралы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медицина және фармацевтика қызметкерлерінің ар-намыс кодексін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 мәселелері бойынша мемлекеттiк көрсетілетін қызметтер қағидаларын бекіту туралы" Қазақстан Республикасы Әділет министрінің 2020 жылғы 29 мамырдағы № 69 бұйрығына өзгерістер енгізу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 Мадалиев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кейбір бұйрықтарының күші жойылды деп тану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 Нүсіпова</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(немесе) оның компоненттерін донациялаудан кейін қанының көлемі мен организмінің энергетикалық шығындарын толтыру үшін тегін тамақтың ақшалай баламасының мөлшерін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бұйымның саудалық атауына шекті бағаны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кадр ресурстарын өңірлік басқару саясатын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республикалық маңызы бар қалалар және астана әкімдіктерінің қаулысы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республикалық маңызы бар қалалар және астана әкімдерінің жетекшілік ететін орынбасарлары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және кенттерде, аудандық маңызы бар қалаларда жұмыс істейтін мемлекеттік медициналық ұйымдардың медицина қызметкерлеріне міндетті жәрдемақы төлеуді жүзеге асыру қағидаларын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республикалық маңызы бар қалалар және астана әкімдіктерінің қаулысы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республикалық маңызы бар қалалар және астана әкімдерінің жетекшілік ететін орынбасарлары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оның ішінде жергілікті бюджет есебінен тұрғын үй сатып алуға немесе салуға арналған мамандарға әлеуметтік қолдау шаралары мен жеңілдіктердің ең төменгі кепілдік берілген көлемін айқындау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республикалық маңызы бар қалалар және астана мәслихаттарының шешімі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және астананың, ауданның әкімдіктері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республикалық маңызы бар қалалар және астана әкімдерінің жетекшілік ететін орынбасарлары</w:t>
            </w:r>
          </w:p>
        </w:tc>
      </w:tr>
    </w:tbl>
    <w:p>
      <w:pPr>
        <w:spacing w:after="0"/>
        <w:ind w:left="0"/>
        <w:jc w:val="both"/>
      </w:pPr>
      <w:r>
        <w:rPr>
          <w:rFonts w:ascii="Times New Roman"/>
          <w:b w:val="false"/>
          <w:i w:val="false"/>
          <w:color w:val="000000"/>
          <w:sz w:val="28"/>
        </w:rPr>
        <w:t>
      Ескертпе: аббревиатуралардың толық жазылуы:</w:t>
      </w:r>
    </w:p>
    <w:tbl>
      <w:tblPr>
        <w:tblW w:w="0" w:type="auto"/>
        <w:tblCellSpacing w:w="0" w:type="auto"/>
        <w:tblBorders>
          <w:top w:val="none"/>
          <w:left w:val="none"/>
          <w:bottom w:val="none"/>
          <w:right w:val="none"/>
          <w:insideH w:val="none"/>
          <w:insideV w:val="none"/>
        </w:tblBorders>
      </w:tblPr>
      <w:tblGrid>
        <w:gridCol w:w="1134"/>
        <w:gridCol w:w="2752"/>
        <w:gridCol w:w="8414"/>
      </w:tblGrid>
      <w:tr>
        <w:trPr>
          <w:trHeight w:val="30" w:hRule="atLeast"/>
        </w:trPr>
        <w:tc>
          <w:tcPr>
            <w:tcW w:w="11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7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w:t>
            </w:r>
          </w:p>
        </w:tc>
      </w:tr>
      <w:tr>
        <w:trPr>
          <w:trHeight w:val="30" w:hRule="atLeast"/>
        </w:trPr>
        <w:tc>
          <w:tcPr>
            <w:tcW w:w="11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7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r>
      <w:tr>
        <w:trPr>
          <w:trHeight w:val="30" w:hRule="atLeast"/>
        </w:trPr>
        <w:tc>
          <w:tcPr>
            <w:tcW w:w="11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7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w:t>
            </w:r>
          </w:p>
        </w:tc>
      </w:tr>
      <w:tr>
        <w:trPr>
          <w:trHeight w:val="30" w:hRule="atLeast"/>
        </w:trPr>
        <w:tc>
          <w:tcPr>
            <w:tcW w:w="11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7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r>
      <w:tr>
        <w:trPr>
          <w:trHeight w:val="30" w:hRule="atLeast"/>
        </w:trPr>
        <w:tc>
          <w:tcPr>
            <w:tcW w:w="11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7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w:t>
            </w:r>
          </w:p>
        </w:tc>
      </w:tr>
      <w:tr>
        <w:trPr>
          <w:trHeight w:val="30" w:hRule="atLeast"/>
        </w:trPr>
        <w:tc>
          <w:tcPr>
            <w:tcW w:w="11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27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11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7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r>
      <w:tr>
        <w:trPr>
          <w:trHeight w:val="30" w:hRule="atLeast"/>
        </w:trPr>
        <w:tc>
          <w:tcPr>
            <w:tcW w:w="11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27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w:t>
            </w:r>
          </w:p>
        </w:tc>
      </w:tr>
      <w:tr>
        <w:trPr>
          <w:trHeight w:val="30" w:hRule="atLeast"/>
        </w:trPr>
        <w:tc>
          <w:tcPr>
            <w:tcW w:w="11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27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r>
      <w:tr>
        <w:trPr>
          <w:trHeight w:val="30" w:hRule="atLeast"/>
        </w:trPr>
        <w:tc>
          <w:tcPr>
            <w:tcW w:w="11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ПІБ</w:t>
            </w:r>
          </w:p>
        </w:tc>
        <w:tc>
          <w:tcPr>
            <w:tcW w:w="27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Іс басқармасы</w:t>
            </w:r>
          </w:p>
        </w:tc>
      </w:tr>
      <w:tr>
        <w:trPr>
          <w:trHeight w:val="30" w:hRule="atLeast"/>
        </w:trPr>
        <w:tc>
          <w:tcPr>
            <w:tcW w:w="11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27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w:t>
            </w:r>
          </w:p>
        </w:tc>
      </w:tr>
      <w:tr>
        <w:trPr>
          <w:trHeight w:val="30" w:hRule="atLeast"/>
        </w:trPr>
        <w:tc>
          <w:tcPr>
            <w:tcW w:w="11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27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w:t>
            </w:r>
          </w:p>
        </w:tc>
      </w:tr>
      <w:tr>
        <w:trPr>
          <w:trHeight w:val="30" w:hRule="atLeast"/>
        </w:trPr>
        <w:tc>
          <w:tcPr>
            <w:tcW w:w="11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7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r>
      <w:tr>
        <w:trPr>
          <w:trHeight w:val="30" w:hRule="atLeast"/>
        </w:trPr>
        <w:tc>
          <w:tcPr>
            <w:tcW w:w="11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7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r>
      <w:tr>
        <w:trPr>
          <w:trHeight w:val="30" w:hRule="atLeast"/>
        </w:trPr>
        <w:tc>
          <w:tcPr>
            <w:tcW w:w="11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7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