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0747" w14:textId="9150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ақпарат мәселелері бойынша өзгерістер мен толықтырулар енгізу туралы" 2020 жылғы 30 желтоқсандағы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25 қаңтардағы № 9-ө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ақпарат мәселелері бойынша өзгерістер мен толықтырулар енгізу туралы" 2020 жылғы 30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</w:t>
      </w:r>
      <w:r>
        <w:rPr>
          <w:rFonts w:ascii="Times New Roman"/>
          <w:b w:val="false"/>
          <w:i w:val="false"/>
          <w:color w:val="000000"/>
          <w:sz w:val="28"/>
        </w:rPr>
        <w:t>актілердің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құқықтық актілерді қабылдасын және тізбеде белгіленген мерзімде қабылданған шаралар туралы Қазақстан Республикасының Ақпарат және қоғамдық даму министрлігін хабардар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Ақпарат және қоғамдық даму министрлігі ұсынылған ақпаратты жинақтасын және құқықтық актілер қабылданған күннен бастап бір ай мерзімнен кешіктірмей Қазақстан Республикасының Үкіметін хабардар етсін.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ақпарат мәселелері бойынша өзгерістер мен толықтырулар енгізу туралы" 2020 жылғы 30 желтоқсандағы Қазақстан Республикасының Заңын іске асыру мақсатында қабылдануы қажет нормативтік құқықтық актілердің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378"/>
        <w:gridCol w:w="1065"/>
        <w:gridCol w:w="941"/>
        <w:gridCol w:w="1062"/>
        <w:gridCol w:w="1250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атауы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актілердің сапасына, уақтылы әзірленуі мен енгізілуіне жауапты адам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Ақпарат және қоғамдық даму министрлігі мен Қазақстан Республикасының Цифрлық даму, қорғаныс және аэроғарыш өнеркәсібі министрлігінің кейбір мәселелері туралы" Қазақстан Республикасы Үкіметінің 2019 жылғы 26 наурыздағы № 142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К.Б.Ойшыбаев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24 Жарлығын іске асыру жөніндегі шаралар туралы" Қазақстан Республикасы Үкіметінің 2019 жылғы 12 шілдедегі № 501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А.С.Жамбакин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интернет-порталында орналастырылатын мемлекеттік органдардың ашық деректерінің бірыңғай тізбесін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Б.А. Тілепов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Ақпаратқа қол жеткізу мәселелері жөніндегі комиссия туралы ережені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Б.А. Тілепов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 жасауға немесе басып шығаруға жұмсалатын нақты шығындардың мөлшерін және оларды ақпарат иеленушіге төлеу тәртібін, сондай-ақ халықтың әлеуметтік жағынан осал топтарын көшірме жасауға немесе басып шығаруға жұмсалатын шығындарды төлеуден босату тәртібін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Б.А. Тілепов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өңірлік деңгейде мемлекеттік ақпарат саясатын жүргізу жөніндегі мемлекеттік тапсырысты орналастыру қағидаларын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бұйрығы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К.Б. Ойшыбаев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деңгейде бұқаралық ақпарат құралдарында мемлекеттік ақпарат саясатын жүргізу үшін сатып алынатын көрсетілетін қызметтердің құнын айқындау әдістемесін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бұйрығы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К.Б. Ойшыбаев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деңгейде бұқаралық ақпарат құралдарында мемлекеттік ақпарат саясатын жүргізу үшін сатып алынатын көрсетілетін қызметтердің құнын айқындаудың үлгілік әдістемесін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бұйрығы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К.Б.Ойшыбаев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 мәселелері жөніндегі республикалық комиссия туралы ережені және оның құрамын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бұйрығы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К.Б.Ойшыбаев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 мәселелері жөніндегі еңірлік комиссиялар туралы үлгілік ережені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бүйрығы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К.Б.Ойшыбаев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кеңінен таныту жөніндегі әлеуметтік жарнаманы қалыптастыру және отандық телеарналарда орналастыру қағидаларын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жэне қоғамдық даму министрінің бұйрығы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ҰЭМ, ДСМ, БҒМ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К.Б. Ойшыбаев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интернет-порталында ақпаратты орналастыру қағидаларын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бұйрығы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ЦДИАӨМ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Б.А. Тілепов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бюджеттердің интернет-порталында ақпаратты орналастыру және бюджеттік бағдарламалардың жобаларын (бюджеттік бағдарламаларды іске асыру туралы есептерді) жария талқылау қағидаларын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бұйрығы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ЦДИАӨМ, Қаржымині, ҰЭМ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Б.А. Тілепов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қызметінің тиімділігін бағалау интернет- порталында ақпаратты орналастыру қағидаларын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бұйрығы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ЦДИАӨМ, ЕК (келісу бойынша)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Б.А. Тілепов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диалог интернет- порталында жұмыс істеу қағидаларын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министрінің бұйрығы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ЦДИАӨМ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Б.А. Тілепов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интернет- ресурстарын ақпараттық толықтыру қағидаларын және олардың мазмұнына қойылатын талаптарды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 даму, инновациялар және аэроғарыш өнеркәсібі министрінің бұйрығы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ЦДИАӨМ, АҚДМ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А.С.Жамбакин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жеткізу шектелген ақпаратты қоспағанда, мемлекеттік органдардың ақпараттандыру объектілерінде қамтылған деректерді талдауды жүргізу қағидаларын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 даму, инновациялар және аэроғарыш өнеркәсібі министрінің бұйрығы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ЦДИАӨМ, АҚДМ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А.С.Жамбакин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деңгейде бұқаралық ақпарат құралдарында мемлекеттік ақпарат саясатын жүргізу үшін сатып алынатын көрсетілетін қызметтердің құнын айқындаудың әдістемесін бекіту туралы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облыстар, республикалық маңызы бар қалалар және астана әкімдіктерінің қаулылары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республикалық маңызы бар қалалардың және астана әкімдіктері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облыстар, республикалық маңызы бар қалалар және астана әкімдерінің жетекшілік ететін орынбасарлар 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АҚДМ - Қазақстан Республикасының Ақпарат және қоғамдық даму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БҒМ - Қазақстан Республикасының Білім және ғылым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ДСМ - Қазақстан Республикасының Денсаулық сақтау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 - Республикалық бюджеттің атқарылуын бақылау жөніндегі есеп комитеті Қаржымині - Қазақстан Республикасының Қаржы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- Қазақстан Республикасының Ұлттық экономика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ЦДИАӨМ - Қазақстан Республикасының Цифрлық даму, инновациялар және аэроғарыш өнеркәсібі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