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ceed" w14:textId="629c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2017 жылғы 27 наурыздағы № 38-ө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29 қаңтардағы № 11-ө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жанындағы консультативтік-кеңесші органдардың кейбір мәселелері туралы" Қазақстан Республикасы Премьер- Министрінің 2017 жылғы 27 наурыздағы № 38-ө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Халықаралық ізгілік көмек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вице-министрі, төрағаның орынбасары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вице-министрі, төрағаның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вице-министрі";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министрлігінің Мемлекеттік материалдық резервтер комитеті төрағасының орынбасары, хатшы"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министрлігінің Мемлекеттік материалдық резервтер комитеті төрағасының орынбасары,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министрлігінің Мемлекеттік материалдык резервтер комитетінің төрағасы"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министрлігінің Мемлекеттік материалдық резервтер комитетінің төрағасы";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министрінің орынбасары" деген жол алып тасталсын;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Халықаралық ізгілік көмек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Республикасының Төтенше жағдайлар министрлігі Комиссияның жұмыс органы болып табылады.".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