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3eb7" w14:textId="dba3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нотариат мәселелері бойынша өзгерістер мен толықтырулар енгізу туралы" 2021 жылғы 15 ақпандағы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2 наурыздағы № 43-ө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Премьер-Министрінің 2021 жылғы 2 наурыздағы № 43-ө өкімі.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Республикасының кейбір заңнамалық актілеріне нотариат мәселелері бойынша өзгерістер мен толықтырулар енгізу туралы" 2021 жылғы 15 ақпандағы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кұқықтық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органдары: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құқықтық актілердің жобаларын әзірлесін және белгіленген тәртіппен Қазақстан Республикасының Үкіметіне бекітуге енгізсін;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тізбеге сәйкес тиісті ведомстволық актілерді қабылдасын және ай сайын, келесі айдың 10-күнінен кешіктірмей қабылданған шаралар туралы Қазақстан Республикасының Әділет министрлігін хабардар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Әділет министрлігі тоқсанның қорытындысы бойынша ұсынылған ақпаратты жинақтасын және келесі тоқсандағы айдың 20-күнінен кешіктірмей қабылданған шаралар туралы Қазақстан Республикасының Үкіметін хабардар етсін.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43-ө өкімімен 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кейбір заңнамалық актілеріне нотариат мәселелері бойынша өзгерістер мен толықтырулар енгізу туралы" 2021 жылғы 15 ақпандағы Қазақстан Республикасының Заңын іске асыру мақсатында қабылдануы қажет құқықтық актілердің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7307"/>
        <w:gridCol w:w="774"/>
        <w:gridCol w:w="636"/>
        <w:gridCol w:w="1601"/>
        <w:gridCol w:w="1468"/>
      </w:tblGrid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/с №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Құқықтық актінің атауы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Актінің нысаны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ға жауапты мемлекеттік орган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Құқықтық актінің сапалы 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қтылы әзірленуі мен енгізілуіне жауапты тұлға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Әділет министрлігінің мәселелері" туралы Қазақстан Республикасы Үкіметінің 2004 жылғы 28 қазандағы № 1120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сәуір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А.Х.Әмірғалиев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"Нотариустардың нотариаттық іс-әрекет жасау ережесін бекіту туралы" Қазақстан Республикасы Әділет министрінің 2012 жылғы 31 қаңтардағы № 31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министрінің бұйрығы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сәуір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А.Х.Әмірғалиев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"Нотариаттық іс жүргізу жөніндегі ережені бекіту туралы" Қазақстан Республикасы Әділет министрінің 2012 жылғы 31 қаңтардағы № 32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министрінің бұйрығы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 МСМ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сәуір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А.Х.Әмірғалиев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нотариаттық ақпараттық жүйені пайдалану қағидаларын бекіту туралы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министрінің бұйрығы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 ЦДИАӨМ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сәуір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А.Х.Әмірғалиев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нотариаттық ақпараттық жүйенің тізілімдерін жүргізу қағидаларын бекіту туралы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Министрінің бұйрығы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 ЦДИАӨМ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сәуір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А.Х.Әмірғалиев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нотариаттық ақпараттық жүйе тізілімдерінің жұмыс істеуі туралы есептілікті ұсыну нысанын бекіту туралы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министрінің бұйрығы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сәуір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А.Х.Әмірғалиев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"Нотариаттық куәліктердің, қаулылардың, нотариустар куәландырған құжаттардағы және мәмілелердегі куәландыру жазбаларының нысанын бекіту туралы" Қазақстан Республикасы Әділет министрінің 2016 жылғы 29 ақпандағы № 104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министрінің бұйрығы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сәуір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А.Х.Әмірғалиев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Әділетмині - Қазақстан Республикасының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МСМ - Қазақстан Республикасының 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ЦДИАӨM - Қазақстан Республикасының Цифрлық даму, инновациялар және аэроғарыш өнеркәсібі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