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7fa55" w14:textId="a07fa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Ұлттық компанияларға тиесілі жекелеген құрылымдарды шетелдік юрисдикциялардан "Астана" халықаралық қаржы орталығына кезең-кезеңімен көшіру жөніндегі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2021 жылғы 17 наурыздағы № 55-ө өкімі.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компанияларға тиесілі жекелеген құрылымдарды шетелдік юрисдикциялардан "Астана" халықаралық қаржы орталығына кезең-кезеңімен көшіру мәселелері бойынша ұсыныстар мен ұсынымдар әзірлеу мақсатында: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өкімге қосымшаға сәйкес құрамда ұлттық компанияларға тиесілі жекелеген құрылымдарды шетелдік юрисдикциялардан "Астана" халықаралық қаржы орталығына кезең-кезеңімен көшіру жөніндегі жұмыс тобы (бұдан әрі – жұмыс тобы) құрылсын.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 тобы екі апта мерзімде: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ұлттық компанияларға тиесілі жекелеген құрылымдарды шетелдік юрисдикциялардан "Астана" халықаралық қаржы орталығына кезең-кезеңімен көшіру жөнінде ұсыныстар тұжырымдасын;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ұлттық компанияларға тиесілі жекелеген құрылымдарды шетелдік юрисдикциялардан "Астана" халықаралық қаржы орталығына кезең-кезеңімен көшіру жөніндегі жол картасын пысықтасын.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Республикасының Ұлттық экономика министрлігіне жүктелсін.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 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17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55-ө өкіміне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Ұлттық компанияларға тиесілі жекелеген құрылымдарды шетелдік юрисдикциялардан "Астана" халықаралық қаржы орталығына кезең-кезеңімен көшіру жөніндегі жұмыс тобының құрамы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Құрамға өзгеріс енгізілді - ҚР Үкіметінің 28.01.2022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орынбасары – Қазақстан Республикасының Сауда және интеграция министрі, жетекші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бірінші вице-министрі, жетекшінің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министрлігі Мемлекет міндеттемелерін басқару және қаржы секторын дамыту саясаты департаментінің қаржы секторын дамыту саясаты басқармасының басшысы,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бірінші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Энергетика бірінші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Ақпарат және қоғамдық даму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Ауыл шаруашылығы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Индустрия және инфрақұрылымдық даму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"Самұрық-Қазына" ұлттық әл-ауқат қоры" акционерлік қоғамының активтерді басқару жөніндегі басқарушы директоры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"АХҚО Бизнес Коннект" бас директорының халықаралық іскерлік қатынастар бойынша орынбасары (келісу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"Бәйтерек" ұлттық басқарушы холдингі" акционерлік қоғамының басқарма төрағасының орынбасары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"Зерде" ұлттық инфокоммуникациялық холдингі" акционерлік қоғамының басқарма төрағасының орынбасары (келісу бойынша)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