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b0527" w14:textId="d5b05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 қойнауы және жер қойнауын пайдалану туралы" Қазақстан Республикасының Кодексіне уран өндіру мәселелері бойынша өзгерістер мен толықтырулар енгізу туралы" 2021 жылғы 9 наурыздағы Қазақстан Республикасының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2021 жылғы 1 сәуірдегі № 74-ө өкімі.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Премьер-Министрінің 2021 жылғы 1 сәуірдегі № 74-ө өкімі.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"Жер қойнауы және жер қойнауын пайдалану туралы" Қазақстан Республикасының Кодексіне уран өндіру мәселелері бойынша өзгерістер мен толықтырулар енгізу туралы" 2021 жылғы 9 наурыздағы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қабылдануы қажет құқықтық актілердің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тізбе)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Энергетика министрлігі: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тізбеге сәйкес құқықтық актінің жобасын әзірлесін және белгіленген тәртіппен Қазақстан Республикасының Үкіметіне бекітуге енгізсін;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тізбеге сәйкес тиісті ведомстволық құқықтық актілерді қабылдасын және құқықтық актілер қабылданған күннен бастап бір ай мерзімнен кешіктірмей қабылданған шаралар туралы Қазақстан Республикасының Үкіметін хабардар етсін.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 сәірдегі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"Жер қойнауы және жер қойнауын пайдалану туралы" Қазақстан Республикасының Кодексіне уран өндіру мәселелері бойынша өзгерістер мен толықтырулар енгізу туралы" 2021 жылғы 9 наурыздағы Қазақстан Республикасының Заңын іске асыру мақсатында қабылдануы қажет құқықтық актілердің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7178"/>
        <w:gridCol w:w="775"/>
        <w:gridCol w:w="637"/>
        <w:gridCol w:w="1603"/>
        <w:gridCol w:w="1470"/>
      </w:tblGrid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Құқықтық актінің атауы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Актінің нысаны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Орындалуына жауапты мемлекеттік орган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Құқықтық актінің сапасына, уақтылы әзірленуі мен енгізілуіне жауапты адам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Республикасы Энергетика министрлігінің мәселелері" туралы Қазақстан Республикасы Үкіметінің 2014 жылғы 19 қыркүйектегі № 994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мамыр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Ж.Ғ. Қарағаев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Республикасы Энергетика министрлігінің жер қойнауын пайдалану саласында мемлекеттік қызметтер көрсету қағидаларын бекіту туралы" Қазақстан Республикасы Энергетика министрінің 2020 жылғы 29 мамырдағы № 214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Энергетика министрінің бұйрығы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маусым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Ж.Ғ. Қарағаев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"Жер қойнауын ұтымды және кешенді пайдалану жөніндегі бірыңғай қағидаларды бекіту туралы" Қазақстан Республикасы Энергетика министрінің 2018 жылғы 15 маусымдағы № 239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Энергетика министрінің бұйрығы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маусым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Ж.Ғ. Қарағаев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Республикасының уран өндіру кен орындарын игеру жөніндегі орталық комиссия туралы ережені бекіту туралы" Қазақстан Республикасы Энергетика министрінің міндетін атқарушының 2019 жылғы 8 тамыздағы № 275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Энергетика министрінің бұйрығы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маусым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Ж.Ғ. Қарағаев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Ескертпе: аббревиатураның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 – Қазақстан Республикасының Энергетика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