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1c67" w14:textId="0931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"Заң жобалау қызметі мәселелері жөніндегі ведомствоаралық комиссия туралы" Қазақстан Республикасы Премьер-Министрінің 2016 жылғы 19 ақпандағы № 11-ө өкіміне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31 мамырдағы № 96-ө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"Заң жобалау қызметі мәселелері жөніндегі ведомствоаралық комиссия туралы" Қазақстан Республикасы Премьер-Министрінің 2016 жылғы 19 ақпандағы № 11-ө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Заң жобалау қызметі мәселелері женіндегі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реттеушілік саясаттың консультативтік құжаттарына негізделген заң жобалары тұжырымдамаларының жобаларын қарастыру;";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екіммен бекітілген Заң жобалау қызметі мәселелері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Әділет министрінің орынбасары, төрағаның орынбасары;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Төтенше жағдайлар министрінің орынбасары;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аппарат басшысы;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аппарат басшысы;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 шаруашылығы министрлігінің аппарат басшысы;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аппарат басшысы;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Экология, геология және табиғи ресурстар министрлігінің аппарат басшысы;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Ақпарат және қоғамдық даму министрлігінің аппарат басшысы;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Цифрлық даму, инновациялар және аэроғарыш енеркәсібі министрлігінің аппарат басшысы;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Стратегиялық жоспарлау және реформалар агенттігінің аппарат басшысы (келісу бойынша);"</w:t>
      </w:r>
    </w:p>
    <w:bookmarkEnd w:id="13"/>
    <w:bookmarkStart w:name="z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Әділет вице-министрі, төрағаның орынбасары;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вице-министрі;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вице-министрі;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вице-министрі;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вице-министрі;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вице-министрі;</w:t>
      </w:r>
    </w:p>
    <w:bookmarkEnd w:id="20"/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вице- министрі;</w:t>
      </w:r>
    </w:p>
    <w:bookmarkEnd w:id="21"/>
    <w:bookmarkStart w:name="z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вице-министрі;</w:t>
      </w:r>
    </w:p>
    <w:bookmarkEnd w:id="22"/>
    <w:bookmarkStart w:name="z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вице-министрі;</w:t>
      </w:r>
    </w:p>
    <w:bookmarkEnd w:id="23"/>
    <w:bookmarkStart w:name="z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Стратегиялық жоспарлау және реформалар агенттігі төрағасының орынбасары (келісім бойынша);";</w:t>
      </w:r>
    </w:p>
    <w:bookmarkEnd w:id="24"/>
    <w:bookmarkStart w:name="z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құрылыс салушылар қауымдастығының атқарушы директоры (келісім бойынша);" деген жол алып тасталсын;</w:t>
      </w:r>
    </w:p>
    <w:bookmarkEnd w:id="25"/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"Материалдық-техникалық қамтамасыз ету басқармасының "Парламентаризм институты" шаруашылық жүргізу құқығындағы республикалық мемлекеттік кәсіпорының директоры." деген жолмен толықтырылсын.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