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ba91" w14:textId="039b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өңірлердегі тәртіпсіздіктер нәтижесінде келтірілген зардаптарды жою мәселелері жөніндегі үкіметтік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9 қаңтардағы № 2-ө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Жекелеген өңірлердегі тәртіпсіздіктер нәтижесінде келтірілген зардаптарды жою мәселелері жөніндегі үкіметтік комиссия (бұдан әрі – Комиссия)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құрылсын.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тәртіпсіздіктер нәтижесінде келтірілген залал сомасына бағалау жүргізсін, әкімшілік ғимараттарды, әлеуметтік объектілерді, тұрғын үйлер мен инфрақұрылымды қалпына келтіру жөнінде шаралар қабылдасын.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Комиссияның төрағасы – Қазақстан Республикасы Премьер-Министрінің бірінші орынбасары Роман Васильевич Скляр Комиссия жұмысының нәтижелері мен қабылданып жатқан шаралар туралы баяндасын.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Үкіметінің 28.01.2022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Премьер-Министрдің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Жекелеген өңірлердегі тәртіпсіздіктер нәтижесінде келтірілген зардаптарды жою мәселелері жөніндегі үкіметтік комиссияның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- ҚР Үкіметінің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бірінші орынбасары, Комиссияның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 Айтбайұлы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және инфрақұрылымдық даму министрі,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Қонысұлы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Денсаулық сақтау вице-министрі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Юрий Викторович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Төтенше жағдайлар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Мұхамеджан Қадыржанұлы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Сейітжаппарұлы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Ішкі істер министрінің орынбасары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Таңатқызы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Білім және ғылым бірінші вице-министрі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Ерікұлы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Еңбек және халықты әлеуметтік қорғау вице-министрі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Еренғалиұлы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Әлішер Елісұлы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экономика вице-министрі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Мырзахметов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Исабекұлы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"Атамекен" ұлттық кәсіпкерлер палатасының басқарма төрағасы (келісу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