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a335" w14:textId="f88a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жанынан Отандық кәсіпкерлер кеңесін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7 ақпандағы № 24-ө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 Үкіметінің жанындағы Отандық кәсіпкерлер кеңесі (бұдан әрі – Кеңес) құрылсын.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Кеңес туралы ереже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Отандық кәсіпкерлер кеңесінің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Үкіметінің 01.07.2022 </w:t>
      </w:r>
      <w:r>
        <w:rPr>
          <w:rFonts w:ascii="Times New Roman"/>
          <w:b w:val="false"/>
          <w:i w:val="false"/>
          <w:color w:val="ff0000"/>
          <w:sz w:val="28"/>
        </w:rPr>
        <w:t>№ 112-ө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өзгерістер енгізілді - ҚР Үкіметінің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ҚР Премьер-Министрінің 19.10.2023 </w:t>
      </w:r>
      <w:r>
        <w:rPr>
          <w:rFonts w:ascii="Times New Roman"/>
          <w:b w:val="false"/>
          <w:i w:val="false"/>
          <w:color w:val="ff0000"/>
          <w:sz w:val="28"/>
        </w:rPr>
        <w:t>№ 162-ө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05.03.2024 </w:t>
      </w:r>
      <w:r>
        <w:rPr>
          <w:rFonts w:ascii="Times New Roman"/>
          <w:b w:val="false"/>
          <w:i w:val="false"/>
          <w:color w:val="ff0000"/>
          <w:sz w:val="28"/>
        </w:rPr>
        <w:t>№ 27-ө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бірінші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кәсіпкерлерінің құқықтарын қорғау жөніндегі уәкіл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 төралқасының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Агроөнеркәсіптік кешен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Адами капиталды және бизнестің әлеуметтік саясатын дамыту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 төралқасы Ақпараттық-коммуникациялық технологиялар, білім және инновациялар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Геология саласы, тау-кен, көмір өндіру және металлургия өнеркәсібі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Қаржы секторы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Құрылыс және тұрғын үй-коммуналдық шаруашылық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Атамекен" Қазақстан Республикасы Ұлттық кәсіпкерлер палатасының төралқасы Логистика және тасымалдау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Машина жасау және металл өңдеу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Мұнай-газ өнеркәсібі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Атамекен" Қазақстан Республикасы Ұлттық кәсіпкерлер палатасының төралқасы Өзін-өзі басқаруды дамыту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Өңдеу өнеркәсібі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Сауда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Тамақ өнеркәсібі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Туристік сала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Фармацевтикалық, медициналық өнеркәсіп және медициналық қызметтер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Шағын және орта бизнесті дамыту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Атамекен" Қазақстан Республикасы Ұлттық кәсіпкерлер палатасының төралқасы Экология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төралқасы Энергетика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Freedom Holding Corp инвестициялық тобының мажоритарлық акционері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"Alina Group" жауапкершілігі шектеулі серіктестігінің құрылтайшысы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"Олжа Агро" жауапкершілігі шектеулі серіктестігінің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"Caravan Resources" жауапкершілігі шектеулі серіктестігінің Директорлар кеңесінің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"Alageum Electric" акционерлік қоғамының Директорлар кеңесінің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"Engineering Services" жауапкершілігі шектеулі серіктестігінің құрылтайшысы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"КАТЭК" жауапкершілігі шектеулі серіктестігінің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"DALA-FRUIT.KZ" жауапкершілігі шектеулі серіктестігінің құрылтайшысы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"1bilim.kz" жауапкершілігі шектеулі серіктестігінің құрылтайшысы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"Медсервис Плюс" қазақ фармацевтикалық компаниясы" жауапкершілігі шектеулі серіктестігінің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"QCC" жауапкершілігі шектеулі серіктестігінің басқарушы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"AUDACIA Express" жауапкершілігі шектеулі серіктестігінің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"АқсуҚант" жауапкершілігі шектеулі серіктестігінің құрылтайшысы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"EPG Education" жауапкершілігі шектеулі серіктестігінің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"ПИК ЮТАРИЯ ЛТД" жауапкершілігі шектеулі серіктестігінің бас директоры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"SmartNet" жауапкершілігі шектеулі серіктестігінің құрылтайшысы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"Бірінші кредиттік бюро" жауапкершілігі шектеулі серіктестігінің атқарушы директоры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"THE BOSS MEDIA GROUP" жауапкершілігі шектеулі серіктестігінің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"Kazecotech" ғылыми-техникалық кәсіпорны" жауапкершілігі шектеулі серіктестігінің бас директоры (келісу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Отандық кәсіпкерлер кеңесі туралы ереже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Отандық кәсіпкерлер кеңесі (бұдан әрі – Кеңес) Қазақстан Республикасы Үкіметінің жанындағы консультативтік-кеңесші орган болып табылады.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 және Қазақстан Республикасының өзге де нормативтік құқықтық актілерін, сондай-ақ осы Ережені басшылыққа алады.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экономика министрлігі Кеңестің жұмыс органы болып табылады.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отырыстары қажеттілігіне қарай, бірақ жылына екі реттен сиретпей өткізіледі.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 органы айқындалған күн тәртібін ескере отырып, Кеңес отырысына оның мүшелерін және кәсіпкерлік субъектілерінің өкілдерін (келісу бойынша) шақырады.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Кеңестің негізгі міндеттері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міндеттері: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әлеуметтік-экономикалық дамуы;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кәсіпкерлік мәселелері бойынша заңнамасын жетілдіру;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нарықтық экономиканы дамытуды және ел экономикасына отандық инвестициялар тартуды ынталандыратын жағдайлар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іскерлік және инвестициялық ахуалды бағалау және жақсарту мәселелері бойынша ұсынымдар мен ұсыныстар тұжырымдау;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кәсіпкерлік және инвестициялық саясат саласындағы өзге де мәселелерді қарау және талқылау болып табылады.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Кеңес қызметін ұйымдастыру және оның тәртібі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Кеңес қызметін ұйымдастыру және оның тәртібі Қазақстан Республикасы Үкіметінің 1999 жылғы 16 наурыздағы № 247 қаулысымен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Премьер-Министрінің 19.10.2023 </w:t>
      </w:r>
      <w:r>
        <w:rPr>
          <w:rFonts w:ascii="Times New Roman"/>
          <w:b w:val="false"/>
          <w:i w:val="false"/>
          <w:color w:val="000000"/>
          <w:sz w:val="28"/>
        </w:rPr>
        <w:t>№ 162-ө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