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42d7e" w14:textId="2842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Адам құқықтары жөніндегі уәкіл туралы" 2021 жылғы 29 желтоқсандағы Қазақстан Республикасының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2022 жылғы 18 наурыздағы № 56-ө өкімі.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"Қазақстан Республикасындағы Адам құқықтары жөніндегі уәкіл туралы" 2021 жылғы 29 желтоқсандағы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құқықтық актілердің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тізбе) бекітілсін.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Адам құқықтары жөніндегі ұлттық орталық (келісу бойынша):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тізбеге сәйкес құқықтық актілердің жобасын әзірлесін және белгіленген тәртіппен Қазақстан Республикасының Президентіне бекітуге енгізсін;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тізбеге сәйкес тиісті ведомстволық актілерді қабылдасын.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Адам құқықтары жөніндегі ұлттық орталық (келісу бойынша) есепті тоқсаннан кейін айдың 20-күнінен кешіктірмей қабылданған шаралар туралы Қазақстан Республикасының Үкіметін хабардар етсін.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56 - 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Республикасындағы Адам құқықтары жөніндегі уәкіл туралы" 2021 жылғы 29 желтоқсандағы Қазақстан Республикасының Заңын іске асыру мақсатында қабылдануы қажет құқықтық актілердің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№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Құқықтық актінің атауы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Құқықтық актінің нысаны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Орындауға жауапты мемлекеттік орган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 мерзімі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Құқықтық актінің сапалы, уақтылы әзірленуі мен енгізілуіне жауапты адам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Республикасының мемлекеттік органдары жүйесін одан әрі оңтайландыру жөніндегі шаралар туралы" Қазақстан Республикасы Президентінің 1999 жылғы 22 қаңтардағы № 29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 енгізу туралы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Жарлығы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АҚҰО (келісу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жылғы наурыз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З.О. Өтебаева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"Адам құқықтары жөнiндегі ұлттық орталық құру туралы" Қазақстан Республикасы Президентінің 2002 жылғы 10 желтоқсандағы № 992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 енгізу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Жарлығы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АҚҰО (келісу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жылғы наурыз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З.О. Өтебаева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"Мемлекеттік саяси және әкімшілік қызметшілер лауазымдарының тізілімін бекіту туралы" Қазақстан Республикасы Президентінің 2015 жылғы 29 желтоқсандағы № 150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 енгізу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Жарлығы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АҚҰО (келісу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жылғы наурыз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З.О. Өтебаева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кейбір актілерінің күші жойылды деп тану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Жарлығы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АҚҰО (келісу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жылғы наурыз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З.О. Өтебаева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Шағымдарды қарау қағидаларын бекіту туралы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Адам құқықтары жөніндегі уәкілдің өкімі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АҚҰО (келісу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жылғы наурыз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З.О. Өтебаева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бару жөніндегі әдістемелік ұсынымдарды бекіту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Адам құқықтары жөніндегі уәкілдің өкімі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АҚҰО (келісу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жылғы наурыз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З.О. Өтебаева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құқықтары жөніндегі уәкілдің рәмізі мен жалауының ережесі мен сипаттамасын бекіту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Адам құқықтары жөніндегі уәкілдің өкімі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АҚҰО (келісу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жылғы наурыз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З.О. Өтебаева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құқықтары жөніндегі уәкілдің өкілдерінің функционалдық міндеттерін бекіту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Адам құқықтары жөніндегі уәкілдің өкімі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АҚҰО (келісу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жылғы мамыр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З.О. Өтебаева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Баяндамаларды дайындау және тарату қағидаларын бекіту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Адам құқықтары жөніндегі уәкілдің өкімі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АҚҰО (келісу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жылғы наурыз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З.О. Өтебаева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орталық пен оның өкілдіктерінің құрылымын бекіту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Адам құқықтары жөніндегі уәкілдің өкімі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АҚҰО (келісу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жылғы мамыр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З.О. Өтебаева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"Адам құқықтары жөніндегі уәкіл жанындағы Үйлестіру кеңесі туралы ережені бекіту туралы" Адам құқықтары жөніндегі уәкілдің 2013 жылғы 26 қыркүйектегі № 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Адам құқықтары жөніндегі уәкілдің өкімі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АҚҰО (келісу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жылғы наурыз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З.О. Өтебаева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"Ұлттық алдын алу тетігінің қатысушыларын іріктеу қағидаларын бекіту туралы" Адам құқықтары жөніндегі уәкілдің 2013 жылғы 26 қыркүйектегі № 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Адам құқықтары жөніндегі уәкілдің өкімі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АҚҰО (келісу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жылғы наурыз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З.О. Өтебаева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"Алдын ала болу үшін ұлттық алдын алу тетігінің қатысушыларынан топтар құру қағидаларын бекіту туралы" Адам құқықтары жөніндегі уәкілдің 2013 жылғы 26 қыркүйектегі № 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Адам құқықтары жөніндегі уәкілдің өкімі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АҚҰО (келісу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жылғы наурыз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З.О. Өтебаева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"Алдын ала болу қорытындылары бойынша жыл сайынғы жинақталған баяндаманы дайындау қағидаларын бекіту туралы" Адам құқықтары жөніндегі уәкілдің 2013 жылғы 26 қыркүйектегі № 22 өкіміне өзгеріс енгізу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Адам құқықтары жөніндегі уәкілдің өкімі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АҚҰО (келісу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жылғы наурыз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З.О. Өтебаева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Ескертпе: аббревиатураның толық жазылуы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АҚҰО – Адам құқықтары жөніндегі ұлттық орталық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