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6349" w14:textId="8d26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су кеңесін құру туралы" Қазақстан Республикасы Премьер-Министрінің 2022 жылғы 9 наурыздағы № 47-ө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2022 жылғы 4 қазандағы № 158-ө өкімі.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су кеңесін құру туралы" Қазақстан Республикасы Премьер-Министрінің 2022 жылғы 9 наурыздағы № 47-ө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Қазақстанның су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Қазақстанның су кеңесінің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Экология, геология және табиғи ресурстар министрлігі Су ресурстары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төрағасы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Еркін Нұрланұлы Тәжғалиев – "Қазақ су шаруашылығы ғылыми-зерттеу институты" жауапкершілігі шектеулі серіктестігінің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Саят Құрбанбайұлы Әлімқұлов – "География және су қауіпсіздігі институты" акционерлік қоғамының басқарма төрағасының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Бақытжанұлы Атшабаров – Қазақстан Республикасы су шаруашылығы кәсіпорындары және ұйымдары қауымдастығының президенті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Әмірхан Қадырбекұлы Кеншімов – Қазақстан Республикасында Халықаралық Аралды құтқару қорының атқарушы дирекциясы бөлімінің басшысы (келісу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