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b798" w14:textId="ae4b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жылғы 20 сәуірдегі Қазақстан Республикасының Әлеуметтік кодексін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2023 жылғы 18 мамырдағы № 79-ө өкімі.</w:t>
      </w:r>
    </w:p>
    <w:p>
      <w:pPr>
        <w:spacing w:after="0"/>
        <w:ind w:left="0"/>
        <w:jc w:val="both"/>
      </w:pPr>
      <w:bookmarkStart w:name="z0" w:id="0"/>
      <w:r>
        <w:rPr>
          <w:rFonts w:ascii="Times New Roman"/>
          <w:b w:val="false"/>
          <w:i w:val="false"/>
          <w:color w:val="000000"/>
          <w:sz w:val="28"/>
        </w:rPr>
        <w:t xml:space="preserve">
      1. Қоса беріліп отырған 2023 жылғы 20 сәуірдегі Қазақстан Республикасының </w:t>
      </w:r>
      <w:r>
        <w:rPr>
          <w:rFonts w:ascii="Times New Roman"/>
          <w:b w:val="false"/>
          <w:i w:val="false"/>
          <w:color w:val="000000"/>
          <w:sz w:val="28"/>
        </w:rPr>
        <w:t>Әлеуметтік кодексін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заңнамада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4"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 әзірлеу және қабылдау туралы ақпаратты жалпыға қолжетімді мемлекеттік ақпараттандыру объектісінде орналастырып тұрсын.</w:t>
      </w:r>
    </w:p>
    <w:bookmarkEnd w:id="4"/>
    <w:bookmarkStart w:name="z5" w:id="5"/>
    <w:p>
      <w:pPr>
        <w:spacing w:after="0"/>
        <w:ind w:left="0"/>
        <w:jc w:val="both"/>
      </w:pPr>
      <w:r>
        <w:rPr>
          <w:rFonts w:ascii="Times New Roman"/>
          <w:b w:val="false"/>
          <w:i w:val="false"/>
          <w:color w:val="000000"/>
          <w:sz w:val="28"/>
        </w:rPr>
        <w:t>
      3. Қазақстан Республикасының Әділет министрлігі көрсетілген Кодексті іске асыру жөніндегі жиынтық ақпаратты талдасын, қорытындыласын және айдың 5-і күнінен кешіктірмей, жалпыға қолжетімді мемлекеттік ақпараттандыру объектісінде орналастырып тұрсын.</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w:t>
      </w:r>
      <w:r>
        <w:rPr>
          <w:rFonts w:ascii="Times New Roman"/>
          <w:b/>
          <w:i w:val="false"/>
          <w:color w:val="000000"/>
          <w:sz w:val="28"/>
        </w:rPr>
        <w:t>      Ә. Смайылов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79-ө өкімімен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2023 жылғы 20 сәуірдегі Қазақстан Республикасының Әлеуметтік кодексін іске асыру мақсатында қабылдануы қажет құқықтық актілердің тізбесі</w:t>
      </w:r>
    </w:p>
    <w:bookmarkEnd w:id="6"/>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02.10.2023 </w:t>
      </w:r>
      <w:r>
        <w:rPr>
          <w:rFonts w:ascii="Times New Roman"/>
          <w:b w:val="false"/>
          <w:i w:val="false"/>
          <w:color w:val="ff0000"/>
          <w:sz w:val="28"/>
        </w:rPr>
        <w:t>№ 155-ө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 әзірлеу мен енгізудің сапасына, уақтылығына жауапты тұлға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және кейбір шешімдерінің құрылымдық элементтерінің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әлеуметтік сақтандыру қорының комиссиялық сыйақысының пайыздық мөлшерлемесінің шекті шамасын белгілеу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Дюсенова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әлеуметтік сақтандыру қорының активтерін инвестициялау үшін қаржы құралдарының тізбесі мен лимиттерін айқындау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Дюсенова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әлеуметтік сақтандыру қорының қаржылық орнықтылығын қамтамасыз ететін нормалар мен лимиттерді белгілеу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Дюсенова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бір жарым есе мөлшерде тағайындауға еңбек өтілін жеңілдікпен есептеу үшін сот-медициналық сараптаманы және патологиялық-анатомиялық диагностиканы жүзеге асыратын ұйымдардағы жұмыстардың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жұмыс берушінің міндетті зейнетақы жарналары есебінен зейнетақы төлемдерінің мөлшерін айқындау және оларды жүзеге асыру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Сағындықова Н. 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қағидалары мен мерзімдерін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Сағындықова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міндетті зейнетақы жарналарын есептеу (есепке жазу) және бірыңғай жинақтаушы зейнетақы қорына аудару және олар бойынша өндіріп алу қағидалары мен мерзімдерін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теріс себептер бойынша лауазымнан босатылған жағдайда, Қазақстан Республикасы Конституциялық сотының судьялары, судьялар үшін қосымша белгіленген міндетті зейнетақы жарналарының сомаларын алып қою және бюджетке аудару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жеткіліктілік шегін айқындау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қызметшілердің (мерзімді қызметтегі әскери қызметшілерден басқа), арнаулы мемлекеттік органдар және құқық қорғау органдары, мемлекеттік фельдъегерлік қызметтегі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кәсіптік зейнетақы жарналарын жүзеге асыру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маусым ішіндегі жұмыс жасына байланысты зейнетақы төлемдерін тағайындау үшін бір жылғы жұмыс өтіліне есепке алынатын өнеркәсіптің маусымдық салаларының тізімін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адамдарға берілетін техникалық көмекші (компенсаторлық) құралдардың, арнаулы жүріп-тұру құралдарының және көрсетілетін қызметтердің сыныптауышына сәйкес мүгедектігі бар адамдардың қажеттіліктерін бағалау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Субсидияланатын жұмыс орындарының тізбесін, субсидияланатын жұмыс орындарына жұмысқа орналастырылатын адамдарға қойылатын талаптарды, олардың жалақысын субсидиялау мөлшері мен мерзімдерін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органдардағы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төлемдеріне жеңілдіктерді сақтау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қызметшілерге, арнаулы мемлекеттік және құқық қорғау органдары, мемлекеттік фельдьегерлік қызмет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фельдьегерлік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төлемдерін тағайындау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Тортаев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Тортаев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жылғы 1 қаңтарға дейін толық емес көлемде тағайындалған еңбек сіңірген жылдары үшін зейнетақы төлемдерін толық көлемге дейін жеткізілуі ескеріле отырып, қайта есептеу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Тортаев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режимде ұстайтын білім беру ұйымдарындағы кәмелетке толмағандарға көрсетілетін арнаулы әлеуметтік қызметтер ұсыну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Оспан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Оспан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істері және олардың құқықтарын қорғау жөніндегі комиссия туралы үлгі ережені бекіту туралы" Қазақстан Республикасы Үкіметінің қаулысы 2001 жылғы 11 маусым № 789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Оспан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Оспан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сенімгерлік басқаруындағы бірыңғай жинақтаушы зейнетақы қорының зейнетақы активтері есебінен сатып алуға рұқсат етілген қаржы құралдарының тізбесін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 Молдабекова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қорының комиссиялық сыйақысының пайыздық мөлшерлемесінің шекті шамасын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Дюсенова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әлеуметтік сақтандыру қорының комиссиялық сыйақы алу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Дюсенова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жағдайлары зиянды жұмыстармен айналысатын, пайдасына міндетті кәсіптік зейнетақы жарналарын төлеу жөніндегі агенттер меншікті қаражаты есебінен міндетті кәсіптік зейнетақы жарналарын төлеуді жүзеге асыратын жұмыскерлер өндірістерінің, жұмыстарының, кәсіптерінің тізбесін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күшінің мобильділігін арттыру үшін адамдардың ерікті түрде қоныс аудару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Отбасының (адамның) әлеуметтік саламаттылығын айқындау әдістемесін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xml:space="preserve">
ЦДИАӨ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тізілімін бекіту туралы" Қазақстан Республикасының Цифрлық даму, инновациялар және аэроғарыш өнеркәсібі министрі міндетін атқарушы 2020 жылғы 31 қаңтардағы № 39/НҚ </w:t>
            </w:r>
            <w:r>
              <w:rPr>
                <w:rFonts w:ascii="Times New Roman"/>
                <w:b w:val="false"/>
                <w:i w:val="false"/>
                <w:color w:val="000000"/>
                <w:sz w:val="20"/>
              </w:rPr>
              <w:t>бұйрығына</w:t>
            </w:r>
            <w:r>
              <w:rPr>
                <w:rFonts w:ascii="Times New Roman"/>
                <w:b w:val="false"/>
                <w:i w:val="false"/>
                <w:color w:val="000000"/>
                <w:sz w:val="20"/>
              </w:rPr>
              <w:t xml:space="preserve"> өзгеріс пен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w:t>
            </w:r>
          </w:p>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 Тұрысов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жәрдемақыны, бірінші топтағы мүгедектігі бар адамға күтім жасайтын адамдарға берілетін мемлекеттік жәрдемақыны тағайындау және төлеу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қаражатынан жерлеуге арналған біржолғы төлемді тағайындау және жүзеге асыру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төлемнің артық (қате) төленген және (немесе) бірыңғай төлемді уақтылы және (немесе) толық төлемегені үшін өсімпұлдың сомаларын төлеу, аудару және бөлу, сондай-ақ қайтару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Қаржымині, ҰЭМ,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ЦДИАӨ,</w:t>
            </w:r>
          </w:p>
          <w:p>
            <w:pPr>
              <w:spacing w:after="20"/>
              <w:ind w:left="20"/>
              <w:jc w:val="both"/>
            </w:pPr>
            <w:r>
              <w:rPr>
                <w:rFonts w:ascii="Times New Roman"/>
                <w:b w:val="false"/>
                <w:i w:val="false"/>
                <w:color w:val="000000"/>
                <w:sz w:val="20"/>
              </w:rPr>
              <w:t>
ҰБ</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аударымдарды есептеу мен Мемлекеттік әлеуметтік сақтандыру қорына төлеу және олар бойынша өндіріп алу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мемлекеттік жәрдемақы тағайындау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асырудың қағидалары мен жағдайларын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сақтандыру жүйесіне қатысушыға әлеуметтік аударымдардың жай-күйі мен қозғалысы туралы ақпарат беру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қорының қаржылық және өзге де есептілікті ұсыну тізбесін, нысанын, мерзімдерін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қабілеттіліктен айырылу жағдайы бойынша әлеуметтік төлемнің мөлшерін есептеу (айқындау), оны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Асыраушысынан айырылу жағдайы бойынша мемлекеттік әлеуметтік жәрдемақыны тағайындау (тағайындаудан бас тарту) туралы шешімді есептеу, (айқындау), тағайындау, төлеу, тоқтата тұру, қайта есептеу, қайта бастау, тоқтату және қайта қарау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бір жарым жасқа толғанға дейін оның күтіміне байланысты кірісінен айырылу жағдайы бойынша әлеуметтік төлемдерді алушыларға міндетті зейнетақы жарналарын субсидиялау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Асыраушысынан айырылу жағдайы бойынша әлеуметтік төлем мөлшерін есептеу (айқындау), оны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әлеуметтік көмекті алуға үміткер адамның (отбасының) жиынтық кірісін есептеу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Кедейлік шегінің мөлшерін айқындау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туғанда берілетін мемлекеттік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Учаскелік комиссиялар туралы үлгілік ережені, сондай-ақ өтініш берушінің материалдық жағдайын тексеру нәтижелері бойынша атаулы әлеуметтік көмекке мұқтаждықты айқындау өлшемшарттарын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саласындағы есептік құжаттама нысандарын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әлеуметтік көмекті тағайындау және төлеу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парақтарының нысанын, тәуекел дәрежесін бағалау өлшемшарттарын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сараптаманың тәуелсіз сарапшыларының тізілімін жүргізу қағидаларын, сондай-ақ тізілімге енгізу және одан шығару негіздерін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тәуелсіз сарапшыларының қызметтеріне ақы төлеу қағидаларын және медициналық-әлеуметтік сараптаманың тәуелсіз сарапшыларының қызметтеріне тарифтерді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сараптаманың тәуелсіз сарапшыларының жұмыс нәтижелерін бағалау тәртібі мен өлшемшарттарын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көрсетілетін  қызметтер порталының мәселелері жөніндегі комиссия туралы үлгілік ережені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саласындағы мамандар үшін біліктілік санатын беру туралы куәлікті беру және кері қайтарып алу қағидаларын, мерзімдерін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көрсетілетін қызметтерін ұсыну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мүгедектігі бар адамдар мен мүгедектігі бар балаларға санаторий-курорттық емделуді ұсыну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есту қабілетіне байланысты мүгедектігі бар адамдарға ымдау тілі маманының көрсетілетін қызметтерін ұсыну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саласында арнаулы әлеуметтік қызметтер көрсету стандарттарын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орталықтарының жасына байланысты, еңбек сіңірген жылдары үшін зейнетақы төлемдері мен мемлекеттік әлеуметтік жәрдемақыларды пайдалану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қызметтердің кепілдік берілген көлемінің тізбесін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саласында арнаулы әлеуметтік қызметтер көрсетуді қаржыландыру және мониторингтеу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 көрсететін ұйымдар қызметінің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қызметтерге тарифтерді қалыптастыру қағидалары мен әдістемесін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қызметкерлерді аттестаттау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қызметкерлерге қойылатын біліктілік талаптарын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 көрсететін ұйымдардың тіркелімін әлеуметтік қызметтер көрсететін порталда электрондық түрде қалыптастыру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қызметтерге қажеттілікті бағалау және айқындау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қызметтерге мұқтаж емес адамға (отбасына) қызметтерді алушының қаражаты есебінен арнаулы әлеуметтік көрсетілетін қызметтер көрсету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сараптама жүргізу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адамдарға көрсетілетін техникалық көмекші (компенсаторлық) құралдардың, арнаулы жүріп-тұру құралдарының және көрсетілетін қызметтердің сыныптауышын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көрсетілетін қызметтерді әлеуметтік көрсетілетін қызметтер порталы арқылы мүгедектігі бар адамдарға өткізу кезінде олардың құнын мемлекеттік бюджет қаражатынан өтеу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саласындағы кәсіптік стандарттары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 міндетін атқарушының 2017 жылғы 25 қазандағы № 360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Сағындықова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 және қаржыландыру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Субсидияланатын жұмыс орындарын ұйымдастыру және субсидияланатын жұмыс орындарына жұмысқа орналастырылған адамдардың жалақысын субсидиялау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іздеуші адамдарды, жұмыссыздарды тіркеу және мансап орталықтары көрсететін еңбек делдалдығын жүзеге асыру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саласында көрсетілетін қызметтердің аутсорсингін ұйымдастыру және қаржыландыру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саласындағы көрсетілетін қызметтердің аутсорсингіне қатысуға үміткер жеке жұмыспен қамту агенттіктеріне қойылатын біліктілік талаптарын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саласындағы көрсетілетін қызметтердің аутсорсингі шеңберінде ұсынылатын көрсетілетін қызметтердің тізбесін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саласындағы қызметтердің аутсорсинг туралы шарттың үлгілік нысанын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адамдарға арналған жұмыс орнының стандарттарын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есебінен көрсетілетін халықты жұмыспен қамту саласындағы көрсетілетін қызметтерге тарифтер мен тарифтердің шекті деңгейін қалыптастыру әдістемесін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бастамаға жәрдемдесу жөніндегі шараларды ұйымдастыру және қаржыландыру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үшін жұмыс орындарын квоталау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арнаулы жұмыс орындарын ұйымдастыру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қызметшілердің, арнаулы мемлекеттік органдар мен құқық қорғау органдары қызметкерлерінің отбасы мүшелерін, сондай-ақ олардың асырауындағы, еңбек қызметін жүзеге асырмайтын адамдарды жұмыссыз ретінде тіркеу және есептен шығару қағидаларын және жағдайларын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бастамашылыққа жәрдемдесу жөніндегі қызметтерді алуға құқығы бар жеке тұлғалардың жекелеген санаттарын айқындау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кәсіптік бағдарлау өткізу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Ордабаев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бейімсіздікке және әлеуметтік депривацияға алып келген қатыгездікпен қараудың болуын бағалау өлшемшарттарын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министрінің, Қазақстан Республикасы Еңбек және халықты әлеуметтік қорғау министрінің, Қазақстан Республикасы Денсаулық сақтау министрінің және Қазақстан Республикасы Оқу ағарту министрінің бірлескен бұйрығы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Саденов,</w:t>
            </w:r>
          </w:p>
          <w:p>
            <w:pPr>
              <w:spacing w:after="20"/>
              <w:ind w:left="20"/>
              <w:jc w:val="both"/>
            </w:pPr>
            <w:r>
              <w:rPr>
                <w:rFonts w:ascii="Times New Roman"/>
                <w:b w:val="false"/>
                <w:i w:val="false"/>
                <w:color w:val="000000"/>
                <w:sz w:val="20"/>
              </w:rPr>
              <w:t xml:space="preserve">
Н.Е. Сағындықова, В.Ю. Дудник, </w:t>
            </w:r>
          </w:p>
          <w:p>
            <w:pPr>
              <w:spacing w:after="20"/>
              <w:ind w:left="20"/>
              <w:jc w:val="both"/>
            </w:pPr>
            <w:r>
              <w:rPr>
                <w:rFonts w:ascii="Times New Roman"/>
                <w:b w:val="false"/>
                <w:i w:val="false"/>
                <w:color w:val="000000"/>
                <w:sz w:val="20"/>
              </w:rPr>
              <w:t xml:space="preserve">
Е.С. Оспан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бостандығынан айыруға сотталғандармен тәрбие жұмысын жүргізу қағидаларын бекіту туралы" Қазақстан Республикасы Ішкі істер министрінің 2014 жылғы 13 тамыздағы № 508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(сотталғандарға жәрдемақы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 арнаулы әлеуметтік қызметтер көрсету стандартын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В.Ю. Дудник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кәсіптік стандарттарды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 Бүркітбаев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және балалардың құқықтарын қорғау саласында арнаулы әлеуметтік қызметтер көрсету стандарттарын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Оспан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 түрлерінің номенклатурасын бекіту туралы" Қазақстан Республикасы Білім және ғылым министрінің 2013 жылғы 22 ақпандағы № 50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Оқу-ағарту министрінің бұйрығы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Ш. Жекебаев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"Террористік әрекеттен зардап шеккен балаларды әлеуметтік оңалту қағидалары мен мерзімдерін бекіту туралы" Қазақстан Республикасы Білім және ғылым министрінің 2020 жылғы 4 қыркүйектегі № 382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Оспан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жастағы және мектеп жасындағы балалар орта білім алғанға дейін оларды есепке алуды ұйымдастыру қағидаларын бекіту туралы" Қазақстан Республикасы Білім және ғылым министрі міндетін атқарушының 2017 жылғы 11 шілдедегі № 324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Оспан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құқықтарын қорғау жөніндегі функцияларды жүзеге асыратын ұйымдардың тауарлары мен көрсетілетін қызметтерін сатып алу қағидаларын бекіту туралы" Қазақстан Республикасы Білім және ғылым министрінің 2016 жылғы 30 маусымдағы № 412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Оспан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 Ильясов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 жәбірлеудің (буллингтің) профилактикасы қағидаларын бекіту туралы" Қазақстан Республикасы Оқу-ағарту министрінің 2022 жылғы 21 желтоқсандағы № 506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көлігімен мүгедектігі бар адамдарды тасымалдау жөнінде қызметтер көрсету қағидаларын бекіту туралы" Қазақстан Республикасы Көлік және коммуникация министрі міндетін атқарушының 2013 жылғы 1 қарашадағы № 859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заңнамасына сәйкес біржолғы зейнетақы төлемдерін тұрғын үй жағдайларын жақсартуға пайдалану қағидаларын бекіту туралы" Қазақстан Республикасы Индустрия және инфрақұрылымдық даму министрінің 2021 жылғы 21 қаңтардағы № 24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 Бейспеков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меншіктегі спорт ғимараттарының қолжетімді болуын қамтамасыз ету" ең төмен әлеуметтік стандартын бекіту туралы" Қазақстан Республикасы Мәдениет және спорт министрінің 2015 жылғы 29 шілдедегі № 258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Құранбек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стандартын бекіту туралы" Қазақстан Республикасы Мәдениет және спорт министрі міндетін атқарушының 2015 жылғы 29 шілдедегі № 259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 Дәуешев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тұлғаның жеке тұлғалар туралы қолда бар мәліметтерді ұсыну қағидаларын, мерзімдері мен нысанын бекіту туралы" Қазақстан Республикасы Қаржы министрінің 2020 жылғы 29 мамырдағы № 539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есептілігі нысандарын және оларды жасау қағидаларын бекіту туралы" Қазақстан Республикасы Премьер-Министрінің бірінші орынбасары – Қазақстан Республикасы Қаржы министрінің 2020 жылғы 20 қаңтардағы № 39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жинақтаушы зейнетақы қорлары үшін пруденциалық нормативтердің тізбесін, олардың нормативтік мәндерін, есептеу әдістемесін белгілеу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ерікті жинақтаушы зейнетақы қорларына шектеулі ықпал ету шараларын қолдану қағидалары мен шарттарын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"Мінсіз іскерлік беделінің болмау өлшемшарттарын қоса алғанда, өтініш берушінің (лицензиаттың), бірыңғай жинақтаушы зейнетақы қорының, ерікті жинақтаушы зейнетақы қорының басшы қызметкерін тағайындауға (сайлауға) қаржы нарығы мен қаржы ұйымдарын реттеу, бақылау және қадағалау жөніндегі уәкілетті органның келісім беру қағидаларын және келісім алу үшін қажетті құжаттарды бекіту туралы" Қазақстан Республикасы Қаржы нарығын реттеу және дамыту агенттігі Басқармасының 2022 жылғы 28 қазандағы № 79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аннуитетінің үлгілік шартын бекіту, Зейнетақы аннуитеті шарты бойынша сақтандыру ұйымынан сақтандыру сыйлықақысын және сақтандыру төлемін есептеу әдістемесін, сақтандыру ұйымының жасалатын зейнетақы аннуитеті шарттары бойынша істі жүргізуге арналған шығыстарының жол берілетін деңгейін, сондай-ақ сақтандыру төлемін индекстеу мөлшерлемесін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зейнетақы жарналары есебінен зейнетақымен қамсыздандыру туралы шартты жасасу қағидаларын және оның үлгілік нысанын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жинақтаушы зейнетақы қоры, инвестициялық портфельді басқарушы және кастодиан-банк арасында жасалған зейнетақы активтерін сенімгерлік басқару туралы шарттың, кастодианның үлгілік нысанын және шартты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ұйымдастыруды жүргізуге рұқсат беру және ерікті зейнетақы жарналары есебінен зейнетақымен қамсыздандыру туралы шарттар бойынша қосылатын ерікті жинақтаушы зейнетақы қорының зейнетақы активтері мен міндеттемелерін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немесе мәжбүрлеп таратуды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жинақтаушы зейнетақы қорының және (немесе) ерікті жинақтаушы зейнетақы қорларының қызметін жүзеге асыру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Әбдірахманов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міндетті кәсіптік зейнетақы жарналары және ерікті зейнетақы жарналары салымшыларының, өздері үшін міндетті кәсіптік зейнетақы жарналары, ерікті зейнетақы жарналары аударылған жеке тұлғалардың (зейнетақы төлемдерін алушылардың) жеке зейнетақы шоттарындағы зейнетақы жинақтарын есепке алу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комиссиялық сыйақыны өндіріп алу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ұйымымен зейнетақы аннуитеті шартын жасасу және зейнетақы жинақтарын (сатып алу сомасын) сақтандыру ұйымына, зейнетақы аннуитеті шарты бойынша бірыңғай жинақтаушы зейнетақы қорына аудару, сондай-ақ сақтандыру жөніндегі дерекқорды қалыптастыру және жүргізу жөніндегі ұйыммен зейнетақы аннуитеті шарттары бойынша деректер алмасу тәртібі мен мерзімдерін анықтау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 сенімгерлік басқаруға берілуі мүмкін инвестициялық портфельді басқарушыға қойылатын талаптарды, зейнетақы активтерінің есебінен сатып алуға рұқсат етілген қаржы құралдарының тізбесін бекіту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қағидаларын, сондай-ақ инвестициялық портфельді басқарушының теріс айырманы меншікті капиталы есебінен өтеу қағидалары мен мерзімдерін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ерікті жинақтаушы зейнетақы қорларының тәуекелдерін басқару және ішкі бақылау жүйесін қалыптастыру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Әбдірахманов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 есебінен бірыңғай жинақтаушы зейнетақы қорының инвестициялық портфелінің құрылымы туралы мәліметтерді өзінің интернет-ресурсында жариялау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қорларды қалыптастыру мен пайдалануды қоса алғанда, оларды есептеу әдістемесі мен құрылымын шартты зейнетақы міндеттемелерін қалыптастыру қағидаларын айқындау туралы қалыптастыру ережелерін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қорында және ерікті жинақтаушы қорларда сақтауға жататын құжаттардың тізбесін және оларды сақтау мерзімдерін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15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ҚНРДА – Қазақстан Республикасы Қаржы нарығын реттеу және дамыту агенттігі;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ОАМ – Қазақстан Республикасының Оқу-ағарту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