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df408" w14:textId="4fdf4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жер қатынастары саласындағы мемлекеттік көрсетілетін қызметтерді цифрландыру мәселелері бойынша өзгерістер мен толықтырулар енгізу туралы" 2023 жылғы 5 сәуірдегі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2023 жылғы 25 мамырдағы № 84-ө өкімі.</w:t>
      </w:r>
    </w:p>
    <w:p>
      <w:pPr>
        <w:spacing w:after="0"/>
        <w:ind w:left="0"/>
        <w:jc w:val="both"/>
      </w:pPr>
      <w:bookmarkStart w:name="z0" w:id="0"/>
      <w:r>
        <w:rPr>
          <w:rFonts w:ascii="Times New Roman"/>
          <w:b w:val="false"/>
          <w:i w:val="false"/>
          <w:color w:val="000000"/>
          <w:sz w:val="28"/>
        </w:rPr>
        <w:t xml:space="preserve">
      1. Қоса беріліп отырған қабылдануы "Қазақстан Республикасының кейбір заңнамалық актілеріне жер қатынастары саласындағы мемлекеттік көрсетілетін қызметтерді цифрландыру мәселелері бойынша өзгерістер мен толықтырулар енгізу туралы" 2023 жылғы 5 сәуірдегі Қазақстан Республикасының Заңымен негізделген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1"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2"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bookmarkEnd w:id="2"/>
    <w:bookmarkStart w:name="z3" w:id="3"/>
    <w:p>
      <w:pPr>
        <w:spacing w:after="0"/>
        <w:ind w:left="0"/>
        <w:jc w:val="both"/>
      </w:pPr>
      <w:r>
        <w:rPr>
          <w:rFonts w:ascii="Times New Roman"/>
          <w:b w:val="false"/>
          <w:i w:val="false"/>
          <w:color w:val="000000"/>
          <w:sz w:val="28"/>
        </w:rPr>
        <w:t>
      2) тізбеге сәйкес тиісті ведомстволық актілерді қабылдасын;</w:t>
      </w:r>
    </w:p>
    <w:bookmarkEnd w:id="3"/>
    <w:bookmarkStart w:name="z4" w:id="4"/>
    <w:p>
      <w:pPr>
        <w:spacing w:after="0"/>
        <w:ind w:left="0"/>
        <w:jc w:val="both"/>
      </w:pPr>
      <w:r>
        <w:rPr>
          <w:rFonts w:ascii="Times New Roman"/>
          <w:b w:val="false"/>
          <w:i w:val="false"/>
          <w:color w:val="000000"/>
          <w:sz w:val="28"/>
        </w:rPr>
        <w:t>
      3) ай сайын, 30-ы күнінен кешіктірмей тізбеге сәйкес құқықтық актілердің әзірленуі және қабылдануы туралы ақпаратты жалпыға қолжетімді мемлекеттік ақпараттандыру объектісінде орналастырып тұрсын.</w:t>
      </w:r>
    </w:p>
    <w:bookmarkEnd w:id="4"/>
    <w:bookmarkStart w:name="z5" w:id="5"/>
    <w:p>
      <w:pPr>
        <w:spacing w:after="0"/>
        <w:ind w:left="0"/>
        <w:jc w:val="both"/>
      </w:pPr>
      <w:r>
        <w:rPr>
          <w:rFonts w:ascii="Times New Roman"/>
          <w:b w:val="false"/>
          <w:i w:val="false"/>
          <w:color w:val="000000"/>
          <w:sz w:val="28"/>
        </w:rPr>
        <w:t>
      3. Қазақстан Республикасының Әділет министрлігі көрсетілген Заңды іске асыру жөніндегі ақпаратты талдап, қортындыласын және айдың 5-і күнінен кештірмей жиынтық ақпаратты жалпыға қолжетімді мемлекеттік ақпараттандыру объектісінде орналастырып тұрсын.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2023 жылғы 25 мамырдағы</w:t>
            </w:r>
            <w:r>
              <w:br/>
            </w:r>
            <w:r>
              <w:rPr>
                <w:rFonts w:ascii="Times New Roman"/>
                <w:b w:val="false"/>
                <w:i w:val="false"/>
                <w:color w:val="000000"/>
                <w:sz w:val="20"/>
              </w:rPr>
              <w:t>№ 84-ө өкімімен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Қабылдануы "Қазақстан Республикасының кейбір заңнамалық актілеріне жер қатынастары саласындағы мемлекеттік көрсетілетін қызметтерді цифрландыру мәселелері бойынша өзгерістер мен толықтырулар енгізу туралы" 2023 жылғы 5 сәуірдегі Қазақстан Республикасының Заңымен негізделген құқықтық актілердің тізбесі</w:t>
      </w:r>
    </w:p>
    <w:bookmarkEnd w:id="6"/>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актілердің сапасына, уақтылы әзірленуі мен енгізілуіне жауапты адам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республикалық мемлекеттік кәсіпорын құру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Ә.Ғ.Тамабек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қаулыларына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Әділетмині, ЦДИАӨМ,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Ә.Ғ.Тамабек, Б.С.Молдабеков, Ә.Н.Тұрысов, А.Ө.Бейісбеков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Бірыңғай мемлекеттік жылжымайтын мүлік кадастрының ақпараттық жүйесін жүргізу және пайдалану қағидаларын бекіту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Қазақстан Республикасы Әділет министрінің бірлескен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АШМ, Әділетмині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Ә.Ғ.Тамабек, Б.С.Молдабеков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кадастрлық картаны жүргізу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Цифрлық даму, инновациялар және аэроғарыш өнеркәсібі министрінің бұйрығы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АШМ, Әділетмині,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Ә.Н.Тұрысов, Ә.Ғ.Тамабек, Б.С.Молдабеков, А.Ө.Бейісбеков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республикалық мемлекеттік кәсіпорын өндіретін және (немесе) өткізетін тауарлардың (жұмыстардың, көрсетілетін қызметтердің) бағаларын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БҚДА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Ә.Ғ.Тамабек, Р.Н.Ахметов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объектісінің кадастрлық паспорты нысаны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Б.С.Молдабеков, Ә.Ғ.Тамабек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кейбір бұйрықтарына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Ә.Ғ.Тамабек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өзге де ұйымдардың жер учаскесін бөліп беру схемасын келісу бойынша үлгілік тізбесін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ИИДМ,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Ә.Ғ.Тамабек,  А.Ө.Бейісбеков, Ә.Н.Тұрысов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Ә.Ғ.Тамабек, Ә.Н.Тұрысов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қызметтер тізілімін бекіту туралы" Қазақстан Республикасы Цифрлық даму, инновациялар және аэроғарыш өнеркәсібі министрінің міндетін атқарушы 2020 жылғы 31 қаңтардағы № 39/НҚ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Ә.Н.Тұрысов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бекіту туралы" Қазақстан Республикасы Инвестициялар және даму министрінің міндетін атқарушы 2016 жылғы 26 қаңтардағы № 87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АШМ, БҚДА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Ә.Н.Тұрысов, Ә.Ғ.Тамабек, Р.Н.Ахметов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немесе жер учаскелерін жалдау құқығын сату жөніндегі сауда-саттықты (аукциондарды) мемлекеттік мүлік тізілімінің веб-порталында электрондық түрде ұйымдастыру мен өткізу қағидаларын бекіту туралы" Қазақстан Республикасы Ауыл шаруашылығы министрінің 2021 жылғы 15 қазандағы № 297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Қаржымині ЦДИАӨМ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Ә.Ғ.Тамабек, Д.О. Темірбеков, Ә.Н.Тұрысов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"Жерлерді пайдалану және қорғау, мемлекеттік жер кадастры және жерлердің мониторингі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11 желтоқсандағы № 502 және Қазақстан Республикасы Ұлттық экономика министрінің 2018 жылғы 11 желтоқсандағы № 101 </w:t>
            </w:r>
            <w:r>
              <w:rPr>
                <w:rFonts w:ascii="Times New Roman"/>
                <w:b w:val="false"/>
                <w:i w:val="false"/>
                <w:color w:val="000000"/>
                <w:sz w:val="20"/>
              </w:rPr>
              <w:t>бірлескен бұйрығына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Ауыл шаруашылығы министрінің және Қазақстан Республикасы Ұлттық экономика министрінің бірлескен бұйрығы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Ә.Ғ.Тамабек, Т.М.Жақсылықов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тұрғын үй құрылысы үшін жер учаскелеріне құқықтар беру қағидаларын бекіту туралы" Қазақстан Республикасы Ұлттық экономика министрінің міндетін атқарушы 2015 жылғы 27 наурыздағы № 255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Ә.Ғ.Тамабек, А.Бейсенбекұлы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Табиғи ресурстары мемлекеттік кадастрларының бірыңғай жүйесін жүргізу қағидаларын бекіту туралы" Қазақстан Республикасы Экология, геология және табиғи ресурстар министрінің 2021 жылғы 7 қыркүйектегі № 359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және табиғи ресурстар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Шәрбиев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паспорттардың нысандарын бекіту туралы" Қазақстан Республикасы Әділет министрінің міндетін атқарушы 2007 жылғы 24 тамыздағы № 235 </w:t>
            </w:r>
            <w:r>
              <w:rPr>
                <w:rFonts w:ascii="Times New Roman"/>
                <w:b w:val="false"/>
                <w:i w:val="false"/>
                <w:color w:val="000000"/>
                <w:sz w:val="20"/>
              </w:rPr>
              <w:t>бұйрығының</w:t>
            </w:r>
            <w:r>
              <w:rPr>
                <w:rFonts w:ascii="Times New Roman"/>
                <w:b w:val="false"/>
                <w:i w:val="false"/>
                <w:color w:val="000000"/>
                <w:sz w:val="20"/>
              </w:rPr>
              <w:t xml:space="preserve"> жарамсыз деп тану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Б.С.Молдабеков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"Жылжымайтын мүліктің техникалық паспортының телнұсқасын беру" мемлекеттік қызметін көрсету қағидаларын және Жылжымайтын мүліктің бастапқы және кейінгі объектілеріне кадастрлық нөмір беру қағидаларын бекіту туралы" Қазақстан Республикасы Әділет министрінің 2013 жылғы 6 мамырдағы № 156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Б.С.Молдабеков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 объектілерін мемлекеттік техникалық зерттеп-қарау жөніндегі нұсқаулығын бекіту туралы" Қазақстан Республикасы Әділет министрінің 2014 жылғы 13 ақпандағы № 57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Б.С.Молдабеков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 жылжымайтын мүлікке құқықтарды жүйелі түрде тіркеу жүргізу қағидаларын бекіту туралы" Қазақстан Республикасы Әділет министрінің 2015 жылғы 24 ақпандағы № 110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Б.С.Молдабеков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"Жобалау алдындағы және жобалау (жобалау-сметалық) құжаттамасын, сондай-ақ сәулет, қала құрылысы және құрылыс қызметі объектілерін мемлекеттік қала құрылысы кадастрының деректер базасында тіркеу қағидаларын бекіту туралы" Қазақстан Республикасы Өңірлік даму министрінің 2014 жылғы 16 маусымдағы № 172/НҚ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қала құрылысы кадастрын жүргізудің және одан ақпарат және (немесе) мәліметтер ұсынудың қағидаларын бекіту туралы" Қазақстан Республикасы Ұлттық экономика министрінің 2015 жылғы 20 наурыздағы № 244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министрінің бұйрығы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 иесінің салынған объектіні пайдалануға дербес қабылдау қағидаларын, сондай-ақ қабылдау актісінің нысанын бекіту туралы" Қазақстан Республикасы Инвестициялар және даму министрінің 2017 жылғы 13 желтоқсандағы № 867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жылғы маусым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құрылысы жобаларын (егжей-тегжейлі жоспарлау жобалары мен құрылыс салу жобаларын) әзірлеу, келісу және бекіту қағидаларын бекіту туралы" Қазақстан Республикасы Индустрия және инфрақұрылымдық даму министрінің 2020 жылғы 30 қыркүйектегі № 505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деңгейдегі қала құрылысы жобаларына кешенді қала құрылысы сараптамасын жүргізу қағидаларын бекіту туралы" Қазақстан Республикасы Ұлттық экономика министрінің 2015 жылғы 20 қарашадағы № 706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"Сараптама комиссияларын (сараптама топтарын) құру және кешендi ведомстводан тыс сараптамаға және қала құрылысы сараптамасына қатысу үшiн мамандарды (мамандандырылған институттар мен ұйымдарды) тарту қағидаларын бекіту туралы" Қазақстан Республикасы Ұлттық экономика министрінің 2015 жылғы 2 сәуірдегі № 306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құрылысы және құрылыс жобалары (техникалық-экономикалық негiздемелер және жобалау-сметалық құжаттамалар) бойынша сараптама қорытындыларын ресiмдеу қағидаларын бекіту туралы" Қазақстан Республикасы Ұлттық экономика министрінің 2015 жылғы 2 сәуірдегі № 305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терезе" қағидаты бойынша құрылыс жобаларына кешенді ведомстводан тыс сараптама жүргізуді ұйымдастыру үшін портал мен ақпараттық жүйелерді жүргізу қағидаларын бекіту туралы" Қазақстан Республикасы Инвестициялар және даму министрінің 2018 жылғы 24 қыркүйектегі № 670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"Үйлердің, құрылыстардың, ғимараттардың энергия тиімділігі сыныптарын айқындау және қайта қарау қағидаларын бекіту туралы" Қазақстан Республикасы Инвестициялар және даму министрінің 2015 жылғы 31 наурыздағы № 399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А.Ө.Бейісбеков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"Бәсекелестікті қорғау және монополистік қызметті шектеу шеңберінде табиғи монополияр және квазимемлекеттік сектор субъектілерінің міндеті қызметтерді көрсету қағидаларын бекіту туралы" Қазақстан Республикасы Ұлттық экономика министрінің 2019 жылғы 16 қаңтардағы № 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БҚДА (келісу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Т.М.Жақсылықов, Р.Н.Ахметов</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
      АШМ – Қазақстан Республикасы Ауыл шаруашылығы министрлігі;</w:t>
      </w:r>
    </w:p>
    <w:p>
      <w:pPr>
        <w:spacing w:after="0"/>
        <w:ind w:left="0"/>
        <w:jc w:val="both"/>
      </w:pPr>
      <w:r>
        <w:rPr>
          <w:rFonts w:ascii="Times New Roman"/>
          <w:b w:val="false"/>
          <w:i w:val="false"/>
          <w:color w:val="000000"/>
          <w:sz w:val="28"/>
        </w:rPr>
        <w:t>
      Әділетмині – Қазақстан Республикасы Әділет министрлігі;</w:t>
      </w:r>
    </w:p>
    <w:p>
      <w:pPr>
        <w:spacing w:after="0"/>
        <w:ind w:left="0"/>
        <w:jc w:val="both"/>
      </w:pPr>
      <w:r>
        <w:rPr>
          <w:rFonts w:ascii="Times New Roman"/>
          <w:b w:val="false"/>
          <w:i w:val="false"/>
          <w:color w:val="000000"/>
          <w:sz w:val="28"/>
        </w:rPr>
        <w:t xml:space="preserve">
      БҚДА – Қазақстан Республикасы Бәсекелестікті қорғау және дамыту агенттігі; </w:t>
      </w:r>
    </w:p>
    <w:p>
      <w:pPr>
        <w:spacing w:after="0"/>
        <w:ind w:left="0"/>
        <w:jc w:val="both"/>
      </w:pPr>
      <w:r>
        <w:rPr>
          <w:rFonts w:ascii="Times New Roman"/>
          <w:b w:val="false"/>
          <w:i w:val="false"/>
          <w:color w:val="000000"/>
          <w:sz w:val="28"/>
        </w:rPr>
        <w:t>
      ИИДМ – Қазақстан Республикасы Индустрия және инфрақұрылымдық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 Қаржы министрлігі;</w:t>
      </w:r>
    </w:p>
    <w:p>
      <w:pPr>
        <w:spacing w:after="0"/>
        <w:ind w:left="0"/>
        <w:jc w:val="both"/>
      </w:pPr>
      <w:r>
        <w:rPr>
          <w:rFonts w:ascii="Times New Roman"/>
          <w:b w:val="false"/>
          <w:i w:val="false"/>
          <w:color w:val="000000"/>
          <w:sz w:val="28"/>
        </w:rPr>
        <w:t>
      ҰЭМ – Қазақстан Республикасы Ұлттық экономика министрлігі;</w:t>
      </w:r>
    </w:p>
    <w:p>
      <w:pPr>
        <w:spacing w:after="0"/>
        <w:ind w:left="0"/>
        <w:jc w:val="both"/>
      </w:pPr>
      <w:r>
        <w:rPr>
          <w:rFonts w:ascii="Times New Roman"/>
          <w:b w:val="false"/>
          <w:i w:val="false"/>
          <w:color w:val="000000"/>
          <w:sz w:val="28"/>
        </w:rPr>
        <w:t>
      ЦДИАӨМ – Қазақстан Республикасы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ЭТРМ – Қазақстан Республикасы Экология және табиғи ресурстар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