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7c07" w14:textId="d367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"Онлайн-платформалар және онлайн-жарнама туралы" және "Қазақстан Республикасының кейбір заңнамалық актілеріне онлайн-платформалар және онлайн-жарнама мәселелері бойынша өзгерістер мен толықтырулар енгізу туралы" 2023 жылғы 10 шілдедегі заңдарын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15 тамыздағы № 127-ө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"Онлайн-платформалар және онлайн-жарнама туралы" және "Қазақстан Республикасының кейбір заңнамалық актілеріне онлайн-платформалар және онлайн-жарнама мәселелері бойынша өзгерістер мен толықтырулар енгізу туралы" 2023 жылғы 10 шілдедегі заңдарын іске асыру жөніндегі шаралар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қабылдануы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Онлайн-платформалар және онлайн-жарнама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онлайн-платформалар және онлайн-жарнама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2023 жылғы 10 шілдедегі заңдарымен негізделген құқықтық </w:t>
      </w:r>
      <w:r>
        <w:rPr>
          <w:rFonts w:ascii="Times New Roman"/>
          <w:b w:val="false"/>
          <w:i w:val="false"/>
          <w:color w:val="000000"/>
          <w:sz w:val="28"/>
        </w:rPr>
        <w:t>актілердің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Ақпарат және қоғамдық даму министрлігі: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құқықтық актілерді қабылдасын;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 сайын, 30-ы күнінен кешіктірмей,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Әділет министрлігі көрсетілген заңдарды іске асыру жөніндегі жиынтық ақпаратты талдап, қорытсын және ай сайын, 5-і күнінен кешіктірмей, жалпыға қолжетімді мемлекеттік ақпараттандыру объектісінде орналастырып тұрсын.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Қабылдануы Қазақстан Республикасының "Онлайн-платформалар және онлайн-жарнама туралы" және "Қазақстан Республикасының кейбір заңнамалық актілеріне онлайн-платформалар және онлайн-жарнама мәселелері бойынша өзгерістер мен толықтырулар енгізу туралы" 2023 жылғы 10 шілдедегі заңдарымен негізделген құқықтық актілердің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Нормативтік құқықтық және құқықтық актінің атауы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Нормативтік құқықтық және құқықтық актілердің сапасына, уақтылы әзірленуіне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енгізілуіне жауапты адам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Ақпарат және  қоғамдық даму министрлігінің кейбір мәселелері туралы" Қазақстан Республикасы Үкіметінің 2019 жылғы 26 наурыздағы № 142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Е.Д. Кочетов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аумағындағы онлайн-платформалардың заңды өкілдерінің тізілімін жүргізу қағидаларын бекіту және "Шетелдік онлайн-платформалардың және (немесе) лездік хабар алмасу сервистерінің бұқаралық ақпарат құралдары саласындағы уәкілетті органмен өзара іс-қимылды жүзеге асыратын заңды өкілдерінің тізілімін жүргізу қағидаларын бекіту туралы" Қазақстан Республикасы Ақпарат және қоғамдық даму министрінің 2022 жылғы 24 тамыздағы № 344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Е.Д. Кочетов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Онлайн-жарнаманы таңбалау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Е.Д. Кочетов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АҚДМ – Қазақстан Республикасының Ақпарат және қоғамдық даму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