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2bc9" w14:textId="3362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қоғамдық бақылау, әкімшілік рәсімдерді жетілдіру мәселелері бойынша өзгерістер мен толықтырулар енгізу туралы" 2023 жылғы 2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7 қарашадағы № 178-ө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қоғамдық бақылау, әкімшілік рәсімдерді жетілдіру мәселелері бойынша өзгерістер мен толықтырулар енгізу туралы" 2023 жылғы 2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қортындыласын және айдың 5-і күнінен кештірмей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"7" қарашадағы</w:t>
            </w:r>
            <w:r>
              <w:br/>
            </w:r>
            <w:r>
              <w:rPr>
                <w:rFonts w:ascii="Times New Roman"/>
                <w:b w:val="false"/>
                <w:i w:val="false"/>
                <w:color w:val="000000"/>
                <w:sz w:val="20"/>
              </w:rPr>
              <w:t>№ 178-ө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Қабылдануы "Қазақстан Республикасының кейбір заңнамалық актілеріне қоғамдық бақылау, әкімшілік рәсімдерді жетілдіру мәселелері бойынша өзгерістер мен толықтырулар енгізу туралы" 2023 жылғы 2 қазандағы Қазақстан Республикасының Заңымен негізделген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w:t>
            </w:r>
            <w:r>
              <w:rPr>
                <w:rFonts w:ascii="Times New Roman"/>
                <w:b/>
                <w:i w:val="false"/>
                <w:color w:val="000000"/>
                <w:sz w:val="20"/>
              </w:rPr>
              <w:t xml:space="preserve">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 сапалы, уақтылы әзірлеуге және енгізуге жауапты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мәселелері" туралы Қазақстан Республикасы Үкіметінің 2005 жылғы 2 маусымдағы № 607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Сыздықов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регламенті туралы" Қазақстан Республикасы Үкіметінің 2023 жылғы 6 қаңтардағы № 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Мәдениет және ақпарат министрлігінің кейбір мәселелері туралы" Қазақстан Республикасы Үкіметінің 2023 жылғы қазандағы № 866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Петицияны қарау нәтижелері бойынша шешім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иеленушілердің отырыстарға қол жеткізу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иеленушілердің ашықтық стандартын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Петицияларды тіркеу және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Петиция беру үшін интернет-ресурсты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Петицияны интернет-ресурста орналастыру туралы жазбаша арыз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Петицияға қосылу қағидаларын және петицияға қосылу туралы жазбаша арыз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кеңес туралы үлгілік ережені бекіту туралы" Қазақстан Республикасы Ақпарат және қоғамдық даму министрінің 2021 жылғы 26 ақпандағы № 69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тыңдаулар өткізу қағидаларын бекіту туралы" Қазақстан Республикасы Экология, геология және табиғи ресурстар министрінің міндетін атқарушының 2021 жылғы 3 тамыздағы № 286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Ошурбаев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отбасы мүшелерінің Қазақстан Республикасы Ішкі Істер министрлігінің жоғары арнаулы оқу орындарының курсанттары қатарындағы өздерінің жақын туыстарына олардың өмірімен және тұрмысымен танысу үшін бару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отбасы мүшелерінің Қазақстан Республикасы Төтенше жағдайлар министрлігі Азаматтық қорғау академиясының курсанттары қатарындағы өздерінің жақын туыстарына олардың өмірімен және тұрмысымен танысу үшін бару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Сыздықов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отбасы мүшелерінің мерзімді қызметтегі әскери қызметшілер қатарындағы өздерінің жақын туыстарының, сондай-ақ Қазақстан Республикасы Ұлттық қауіпсіздік комитеті жоғары арнаулы оқу орындарының курсанттардың олардың өмірімен және тұрмысымен танысу үшін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МАМ – Қазақстан Республикасының Мәдениет және ақпарат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