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7d8f" w14:textId="4b97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2024 жылғы 5 наурыздағы № 26-ө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Кәсіпкерлік кызметті реттеу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Қаржы министрі, төраға"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Ұлттық экономика министрі, төраға".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