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6992d" w14:textId="ac699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"Экономикалық саясат жөніндегі кеңес құру туралы" Қазақстан Республикасы Премьер-Министрiнiң 2016 жылғы 3 мамырдағы № 33-ө өкiмiне өзгерістер мен толықтыру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2024 жылғы 5 наурыздағы № 29-ө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   "Экономикалық саясат жөніндегі кеңес құру туралы" Қазақстан Республикасы Премьер-Министрінің 2016 жылғы 3 мамырдағы № 33-ө 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> мынадай өзгерістер мен толықтыру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өкіммен бекітілген Экономикалық саясат жөніндегі кеңестің </w:t>
      </w:r>
      <w:r>
        <w:rPr>
          <w:rFonts w:ascii="Times New Roman"/>
          <w:b w:val="false"/>
          <w:i w:val="false"/>
          <w:color w:val="000000"/>
          <w:sz w:val="28"/>
        </w:rPr>
        <w:t>құрамында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Премьер-Министрінің орынбасары – Қазақстан Республикасының Қаржы министрі, төрағаның орынбасары" деген жол мынадай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Премьер-Министрінің орынбасары – Қазақстан Республикасының Ұлттық экономика министрі, төрағаның орынбасары";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Ұлттық экономика министрі" деген жол алып тасталсын;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Өнеркәсіп және құрылыс министрі" деген жолдан кейін мынадай мазмұндағы жолмен толықтырылсын: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Қаржы министрі".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