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caaf" w14:textId="545c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Шекара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14 сәуiр 1993 ж. N 144-ө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Сыртқы iстер министрлiгi,
Қазгеодезия екi жақты негiзде Қытай Тарапынан ҚХР-дың шекара маңы
аумағындағы пункттердiң тиiсiнше орналасулары мен биiктiктерiнiң
мағлұматтарын алған жағдайда келiсiлген шекара сызығынан Қазақстан
Республикасының аумағындағы 5 км, қашықтыққа дейiнгi шекара
тақтасының 1942 жылғы орналасу жүйесiндегi геодезиялық
желiлердегi пункттердiң орналасуларын, олардың абсолюттiк және
геодезиялық биiктiктерi.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