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47c02" w14:textId="4c47c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Валюта қаражатын аудару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Премьер-министрiнiң өкiмi 1993 жылғы 13 мамырдағы N 180-ө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1. "Биркмайер" /Германия/ фирмасынан кетгут өндiру жөнiндегi
жабдықтар жиынтығын сатып алу үшiн "Сарыарқа" акционерлiк қоғамына
/Семей қаласы/ Республикалық валюта қорынан 3681300 АҚШ доллары
бөлiнсiн.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Қаржыминi Ұлтбанкiмен бiрлесiп, "Сарыарқа" АҚ берген
деректемелер бойынша аталған валюта қаражатын аударуды қамтамасыз
етсiн.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"Сарыарқа" АҚ-ы кетгуттi iшкi нарықта өткiзуден алған пайданы
мiндеттi төлемдерiн жасағаннан кейiн 1995 жылғы 1 сәуiрге дейiнгi
мерзiмде валюталық несиенiң орнын толық жапқанға дейiн еркiн
айналыстағы валютаға айналдыра отырып, республикалық бюджеттiң
кiрiсiне толық жiберетiн болып белгiленсiн.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