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960c" w14:textId="8fa9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Әскери техниканы экспорттау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1993 ж. 7 маусым N 232-ө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Министрлер Кабинетiнiң 1993 жылғы 
16 ақпандағы N 118 қаулысына сәйкес: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"КЭМПО" корпорациясының кәсiпорындары экспортқа берiп тұратын
қару-жарақ пен әскери техника, арнаулы жинақтаушы бұйымдар, жұмыстар 
мен қызметтер тiзбесi N 1 қосымшаға (құпия) сәйкес;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"КЭМПО" корпорациясының кәсiпорындары экспортқа берiп тұратын
арнаулы өнiмдер, жинақтаушы бұйымдар, жұмыстар мен қызметтер тiзбесi
N 2 қосымшаға сәйкес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"КЭМПО" мемлекеттiк корпорациясы Қазақстан Республикасының
Өнеркәсiп министрлiгiмен келiсiм бойынша кәсiпорындардың ТМД 
елдерiмен әскери-техникалық ынтымақтастығы саласында қару-жарақтың,
әскери техниканың, арнаулы жинақтаушы бұйымдардың, жұмыстар мен
қызметтердiң экспорты мен импорты жөнiндегi өтiнiштерiн бекiтiлген
тiзбелерге және жасалған шарттарға (контрактiлерге) сәйкес қарастырсын.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Сыртқы экономикалық байланыстар 
министрлiгi тiзбеде көрсетiлген өнiмдердiң, жұмыстар мен қызметтердiң
экспорты мен импортына "КЭМПО" Мемлекеттiк корпорациясының рұқсаты
бойынша кәсiпорындарға лицензия беру мәселесiн қарайтын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Тiзбелерде көрсетiлген өнiмдердi өндiру, жұмыстар мен 
қызметтердiң ақшаға шаққандағы көлемiн өнiм жасаушы кәсiпорындар 
инфляцияны ескере отырып уағдаластық негiзде тапсырыс берушiлермен
нақтылайды.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                                            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                                              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                                            1993 жылғы 7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                                                 N 232 өкiмiне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                                                  N 2 қосымша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"КЭМПО" корпорациясының кәсiпорындары, 1993 жылы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экспортқа берiп тұратын арнайы өнiмдердiң,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жинақтаушы бұйымдардың, жұмыстар мен қызметтердiң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ТIЗБЕСI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