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c314" w14:textId="4c1c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 бухгалтерлiк есеп тәжiрибесiне оқыту жөнiнде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 Бiрiншi орынбасарының Өкiмi 5 сәуiр 1994 ж. N 4-7-ө. Күші жойылды - ҚР Үкіметінің 2006.07.07. N 646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Республикада бухгалтерлiк есептi реформалауға байланысты Экономика министрлiгi Халықаралық бухгалтерлiк есеп тәжiрибесiне шетелде оқыту жөнiнде түсiп жатқан барлық ұсыныстарды бiрiншi кезекте Қаржы министрлiгiнiң адресiне жолдасын.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Қаржы министрлiгiнiң жоғарыда аталған қызметкерлерiн осы жылы мамыр айының соңында Стамбул қаласында ететiн "Халықаралық бухгалтерлiк есеп принциптерi, II-Бөлiм" атты семинарға қатысуын қамтамасыз етсiн.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Премьер-министрдiң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