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3c89" w14:textId="cc33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Тәжiрибелiк үлгiлердi әкету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1995 жылғы 27 қазандағы N 0424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аймағында тауарлардың (жұмыс
пен көрсетiлетiн қызметтiң) экспорты мен импортының тәртiбi
туралы" Қазақстан Республикасы Министрлер Кабинетiнiң 1995 жылғы
20 шiлдедегi N 1002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P951002_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"Үлбi" мемлекеттiк 
холдинг компаниясы мен АҚШ-тың "AGC Grоuр, Inс." корпорациясы 
арасындағы шартқа орай "Үлбi" мемлекеттiк холдинг компаниясына 
АҚШ-тың Сан-Диего қаласындағы "Қазақстан АҚШ-та" халықаралық 
көрмесiне апару үшiн кейiн қайта алып келетiн тәжiрибелiк үлгiлердi 
әкетуге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 министрлiгi
"Үлбi" мемлекеттiк холдинг компаниясына белгiленген тәртiппен
лицензия берсiн.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