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8efe06" w14:textId="d8efe0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Шекара маңындағы пункттерiнде терминалдар құрылысын салу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Премьер-Министрiнiң өкiмi 1996 жылғы 29 қаңтар N 39-ө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Алматы облысының Қалжат, Талдықорған облысының Қорғас және
Достық шекара маңындағы пункттерi арқылы импортталатын тауарлардан
кеден бажын және бюджет төленетiн басқа да төлемдер алу тәртiбiн
жетiлдiру мақсатында, сондай-ақ Қазақстан Республикасының аумағында
жүктер тасымалдауға отандық автомобиль паркiн пайдалану үшiн: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"Кадар" ғылыми-өндiрiстiк орталығының Қалжат, Қорғас және
Достық шекара маңындағы пункттерiнде терминалдар құрылысы және оларды
пайдалану туралы ұсынысына келiсiм бiлдiрiлсiн.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Алматы және Талдықорған облыстарының әкiмдерi Қалжат, Қорғас
және Достық шекара маңындағы пункттерiнде терминалдар құрылысы үшiн
әрқайсысына алаңы 15 га жер учаскелерiне бөлiп берсiн.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Қазақстан Республикасының Көлiк және коммуникациялар
министрлiгi экспорт-импорт жүктерiн тасымалдау технологиясын
әзiрлесiн.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Қазақстан Республикасының Кеден комитетi "Кадар"
ғылыми-өндiрiстiк орталығына Қалжат, Қорғас және Достық шекара
маңындағы пункттердегi терминалдарды пайдалануға лицензия берсiн.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5. Қазақстан Республикасының Сыртқы iстер министрлiгi Қытай
Халық Республикасының үкiметаралық құжаттарға қол қою кезiнде Қалжат,
Қорғас және Достық шекара маңындағы пункттерде терминалдардың салынуы
және пайдалануға берiлуi туралы ұсынысты ескерсiн.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6. Қазақстан Республикасының Құрылыс, тұрғын үй және аумақтарда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құрылыс салу министрлiгi аталған шекара маңындағы пункттерде
терминалдар құрылысын жүргiзуге көмек көрсетсiн және бақылауды жүзеге
асырсын.
     7. Осы өкiмнiң орындалуына бақылау жасау Қазақстан
Республикасының Кеден комитетiне жүктелсiн.
     Премьер-Министрдiң
     бiрiншi орынбасары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