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10d7" w14:textId="7341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1996 жылғы 16 шiлдедегi N 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 Премьер-Министрiнiң 1996 жылғы 17
мамырдағы N 261 өкiмiне мынадай өзгертулер енгiзiлсiн:
     жұмыс комиссиясының құрамына мыналар енгiзiлсiн:
     Әбдiреев Б.С.     - Қазақстан Республикасы Экономика
                         министрлiгiнiң Ақпараттық жүйе басқармасы
                         бастығының орынбасары
     Руденко Ю.С.      - Қазақстан Республикасы Қаржы министрлiгi
                         Материалдық өндiрiс салалары департаментiнiң
                         бастығы
     Премьер-Министрдiң
       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