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e112" w14:textId="442e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26 шiлде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 Сыртқы iстер
министрлiгiне Қазақстан Республикасының Беларусь Республикасындағы
Минск қаласы, Куйбышев көшесi 12-үй мекен-жайында орналасқан
елшiлiгiнiң үйiн күрделi жөндеуден өткiзу үшiн, 1996 жылғы
республикалық бюджетте Қазақстан Республикасы үкiметiнiң шұғыл
талап етiлетiн қажеттерi үшiн көзделген қаржыдан 300 мың АҚШ
долларына баламды мөлшерде қаражат бөлсiн.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