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1258" w14:textId="de71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Жабаевтың 150 жылдығына арналған мерейтойын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9 тамыз N 375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Жамбыл Жабаевтың 150 жылдығына арналған мерейтой шараларын
ұйымдасқан түрде өткiзу мақсатында министрлiктер мен мемлекеттiк
комитеттер, өзге де орталық атқарушы органдар, шетелдерден,
республика облыстарынан келетiн делегацияларға қосымшаға сәйкес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бекiтiлсiн.
    2. Аталған министрлiктерге, мемлекеттiк комитеттерге және өзге де
орталық, жергiлiктi атқарушы органдарға делегацияларды қарсы алу,
шығарып салу, көлiкпен қамтамасыз ету, орналастыру, мәдени бағдарлама
мен тамақтандыру тапсырылсын.
     Премьер-Министр
                                       Қазақстан Республикасы
                                         Премьер-Министрiнiң
                                       1996 жылғы 9 тамыздағы
                                           N 375 өкiмiне
                                              қосымша
            Жамбыл Жабаевтың 150 жылдығына арналған мерейтой
         салтанаттарына қатысушы делегациялардың министрлiктерге,
          мемлекеттiк комитеттерге және басқа да орталық басқару
               органдарына, Алматы қаласының аудандарына
                              БЕКIТIЛУI
____________________________________________________________________
 N |     Елдердiң     |Қонақ.|    Қамқорлыққа     |Ұйым басшыларының
р/с|      атауы       |тардың|   алушы ұйымдар    |    аты-жөнi,
   |                  | саны |                    |    телефон N
___|__________________|______|____________________|_________________
 1 |         2        |   3  |         4          |        5
___|__________________|______|____________________|_________________
 1. Ресей, оның iшiнде   15   Қазақстан Республи.  Балғымбаев Нұрлан
    Санкт-Петербург       5   касының Мұнай және   Өтепұлы
    Москва                5   газ өнеркәсібі       626080, 2234
    Ленинград облысы      5   министрлігі 
 2. Башқортстан           3   Қазақстан Республи.  Бижанов Нұрахмет
                              касының Төтенше жағ. Құсайынұлы
                              дайлар жөнiндегi     1167, 625013
                              мемлекеттiк комитетi
 3. Татарстан             3   Қазақстан Республи.  Рысбеков Марат
                              касының Стандарттау  Әбдiсәлiмұлы
                              метрология және сер. 1376, 210808
                              тификаттау жөнiндегi
                              комитетi
 4. Украина               3   Қазақстан Республи.  Лавриненко Юрий
                              касының Көлiк және   Иванович
                              коммуникация минис.  392887, 2305
                              трлiгi
 5. Беларусь              3   Қазақстан Республи.  Қалмырзаев Сарыбай
                              касының Мемлекеттiк  Сұлтанұлы
                              мүлiктi басқару      628562, 0780
                              жөнiндегi мемлекет.
                              тiк комитетi
 6. Азiрбайжан            3   Қазақстан Республи.  Радостовец Николай
                              касының Баға және    Владимирович
                              монополияға қарсы    2310, 627705
                              саясат жөнiндегi
                              мемлекеттiк комитетi
 7. Молдова               3   Қазақстан Республи.  Ақымбеков Серiк
                              касының Ауыл шаруа.  Шаяхметұлы
                              шылығы министрлiгi   1970, 620878
 8. Өзбекстан             5   Құрылыс, тұрғын үй   Құлибаев Асқар
                              және аумақтарда      Алтынбекұлы
                              құрылыс салу         629100, 1293
                              министрлiгi
 9. Қырғызстан            5   Қазақстан Республи.  Баев Николай
                              касының Экология     Иванович
                              және биоресурстар    631273, 0369
                              министрлiгi
10. Тәжiкстан             3   Қазақстан Республи.  Крепак Петр
                              касының Еңбек        Иванович
                              министрлiгi          621168, 1281
11. Түркия                3   Қазақстан Республи.  Дәукеев Серiкбек
                              касының Геология     Жүсiпбекұлы
                              және жер қойнауын    616087, 1833
                              қорғау министрлiгi
12. Иран                  3   Қазақстан Республи.  Досмұхамбетов
                              касының Жастар iсi,  Темiрхан
                              туризм және спорт    Мыңайдарұлы
                              жөнiндегi министр.   673986, 1422
                              лiгi
13. Пакистан              3   Қазақстан Республи.  Мұртазаев Мұрат
                              касының Сауда және   Арзаұлы
                              өнеркәсiп министр.   2798, 694991
                              лiгi
14. ТМД-ға қатысушы       4   Қазақстан Республи.  Абдуллаев Қалық
    мемлекеттердiң            касының ТМД елдерi.  Абдуллаұлы
    Парламентаралық           мен ынтымақтастық    0884, 625309
    ассамблеясы               жөнiндегi мемлекет.
                              тiк комитетi
15. Ақмола облысы          5  Жер қатынасы және    Оспанов Бақыт
                              жерге орналастыру    Сағындықұлы
                              жөнiндегi мемлекет.  2163, 681114
                              тiк комитетi
16. Ақтөбе облысы          5  Қазақстан Республи.  Девятко Василий
                              касының Денсаулық    Николаевич
                              сақтау министрлiгi   1556, 334611
17. Атырау облысы          5  Қазақстан Республи.  Әйiмбетов
                              касының Халықты      Сейiлсұлтан
                              әлеуметтiк қорғау    Сүлейменұлы
                              министрлiгi          1453, 636778
18. Шығыс Қазақстан        5  Қазақстан Республи.  Колпаков
    облысы                    касының Әдiлет       Константин
                              министрлiгi          Анатольевич
                                                   1498, 626401
19. Жамбыл облысы          5  Қазақстан Республи.  Утепов Эдуард
                            касының Жекешелендіру  Карлович
                              жөнiндегi мемлекет.  1063, 628539
                              тiк комитетi
20. Жезқазған облысы       5  Қазақстан Республи.  Горячковский
                              касы Статистика жә.  Владимир
                              не талдау жөнiндегi  Иванович
                              мемлекеттiк комитетi 1659, 621323
21. Батыс Қазақстан        5  Қазақстан Республи.  Закиев Болат
    облысы                    касының Шекараны     Сейтқазынұлы
                              қорғау жөнiндегi     1608, 693159
                              мемлекеттiк комитетi
22. Қарағанды облысы       5  Қазақстан Республи.  Ким Георгий
                              касының Ұлттық       Владимирович
                              саясат жөнiндегi     2500, 695790
                              мемлекеттiк комитетi
23. Қызылорда облысы       5  Алматы темiр жол     Омаров
                              басқармасы           Амангелдi
                                                   Жұмағалиұлы
                                                   604400, 1581
24. Көкшетау облысы        5  Қазақстан Республи.  Шүкеев Өмiрзақ
                              касының Экономика    Естайұлы
                              министрлiгi          1330, 626500
25. Қостанай облысы        5  Қазақстан Республи.  Храпунов Виктор
                              касының Энергетика   Вячеславович
                              және көмiр өнеркә.   1598, 626410
                              сiбi министрлiгi
26. Маңғыстау облысы       5  Қазақстан Республи.  Қасымов Әлiбек
                              касының Қорғаныс     Хамитұлы
                              министрлiгi          0065, 214735
27. Павлодар облысы        5  Қазақстан Республи.  Сәрсембеков
                              касының Су ресурс.   Төлеген
                              тары жөнiндегi       Тәжiбекұлы
                              министрлiгi          1275, 637601
28. Солтүстiк Қазақстан    5  Қазақстан Республи.  Аманбаев Александр
    облысы                    касының Орман шаруа. Қолғанатұлы
                              шылығы комитетi      1782, 309832
29. Семей облысы           5  Қазақстан Республи.  Дербiсов Еркешбай
                              касының Кеден        Жайлаубайұлы
                              комитетi             1342, 390442
30. Торғай облысы          5  Қазақстан Республи.  Жұрынов Мұрат
                              касының Бiлiм        Жұрынұлы
                              министрлiгi          1277, 610309
31. Талдықорған облысы     5  Қазақстан Республи.  Есенбаев Мажит
                              касының Қаржы минис. Төлеубекұлы
                              трлiгiнiң Бас салық  1743, 620432
                              инспекциясы
32. Оңтүстiк Қазақстан     5  Қазақстан Республи.  Павлов Александр
    облысы                    касының Қаржы        Сергеевич
                              министрлiгi          1265, 624075
33. ҮҒА-ның мерей-тойлық  17  Қазақстан Республи.  Школьник Владимир
    сессиясына                касының Ғылымминi-   Сергеевич
    қатысушылар               Ғылым академиясы     2240, 670081
           Шетелдердегi қазақ диаспорасының өкiлдерi - 50
                   Қазақтардың Бүкiлдүниежүзiлiк   Найманбаев
                   қауымдастығы                    Қалдарбек
                                                   1963, 611357
    Оның iшiнде:
34. Түркиядан             7   Алматы қаласының     Устюгов Владимир
                              Москва ауданы        Николаевич
                                                   1133, 390878
35. Ауғанстаннан,         6   Алматы қаласының     Малиновский Борис
    Өзбекстаннан        (2+4) Түрксiб ауданы       Константинович
                                                   1438, 357007
36. Өзбекстаннан,         5   Алматы қаласының     Бөкенов Қайрат
    Қарақалпақстаннан     4   Алмалы ауданы        Ахмадиұлы
                                                   1604, 622079
37. Түркиядан             6   Алматы қаласының     Баталов Амандық
                              Жетiсу ауданы        Ғаббасұлы
                                                   1527, 393953
38. Франциядан,           2   Алматы қаласының     Ахметов Қасымхан
    Германиядан,              Алатау ауданы        Қазыкенұлы
    Сауд Аравиясынан,     2                        0529, 216681
    Швециядан             1
39. Ираннан,              2   Алматы қаласының     Шатов Евгений
    Иорданиядан           1   Әуезов ауданы        Иванович
    Монғолиядан           2                        1535, 269822
40. Қытайдан              6   Алматы қаласының     Слободянюк
                              Бостандық ауданы     Александр
                                                   Ануфриевич
                                                   1966, 448308
41. Ресей Федерациясынан  6   Алматы қаласының     Асанов Тұрарбек
                              Медеу ауданы         Мәжiлұлы
                                                   1622, 616072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