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8e69" w14:textId="1548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Тұтынушылар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28 тамыздағы N 408. Күші жойылды - ҚР Үкіметінің 2006.07.07. N 646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Гидрометеорология жөнiндегi бас басқармасы туралы Ереженi бекiту туралы" Қазақстан Республикасы Үкiметiнiң 1996 жылғы 13 мамырдағы N 590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P960590_ </w:t>
      </w:r>
      <w:r>
        <w:rPr>
          <w:rFonts w:ascii="Times New Roman"/>
          <w:b w:val="false"/>
          <w:i w:val="false"/>
          <w:color w:val="000000"/>
          <w:sz w:val="28"/>
        </w:rPr>
        <w:t>
  қаулысына сәйкес 1996 жылы мемлекеттiк бюджет қаражаты есебiнен гидрометеорологиялық ақпарат берiлетiн қоса берiлiп отырған Тұтынушылар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1996 жылы мемлекеттiк бюджет қаражаты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гидрометеорологиялық ақпарат берiлетiн Тұтынушылардың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ТIЗБЕСI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         Гедрометеорологиялық        Берiлу  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              кезең.    тәсiлi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дiлiгi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       2                    3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Күнделiктi метеорологиялық   Жыл     Курьер,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касы Президентiнiң     бюллетень және ауа           бойы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Әкiмшiлiгi, Қазақстан  райының бiр айға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        бюллетенi.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Аппараты               Қауiптi және табиғи гидро.  Құбылыс. Бұл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метеорологиялық құбылыстар. тар      сол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дың болу қаупi туралы       туында.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штормдық ескертулер         ған жағ.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дайда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Бұл да сол                           Телефон,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Ауыл шаруашылығы                                      ескерт.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 Қазақстан                                       пенi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Энер.     _"_                               қараңыз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гетика және көмiр                                           Бұл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өнеркәсiбi министрлiгi                                      сол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_"_                                _"_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-"-  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Экология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биоресурстар министр.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-"-  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-"-  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Геология және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қойнауын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-"-  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Күнделiктi метеорологиялық           Телефон,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Денсаулық сақтау бюллетень және ауа райының           ескерт.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            бiр айға арналған бюллетенi          пенi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қараңыз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Қауiптi және табиғи гидро.           Бұл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Төтенше жағдай.  метеорологиялық құбылыстар.          сол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 жөнiндегi мемле.   дың болу қаупi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кеттiк комитетi        штормдық ескертулер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Бұл да сол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Жер қатынастары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Мемлекеттiк бұқаралық     _"_                                  _"_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 құралдары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-"-     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 күзетi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-"-    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Ұлттық қауiпсiз.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дiк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    -"-                                -"-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Су ресурстары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қаласының әкiмi    _"_                              Казгидро.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Облыстардың әкiмдерi                                       меттiң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бөлiмше.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арқылы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Табиғи ортаның жай-күйiнiң  Жыл бойы Телефон,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Экология және    тиiстi нормативтiк көрсет.           ескерт.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биоресурстар           кiшiнен асқандығы туралы             пенi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            ай сайынғы ақпарат                   қараңыз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Арнайы сұрау бойынша қосым. Қажет    Бұл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Төтенше жағдай.  ша ақпарат: табиғи ортаның  жағдай.  сол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 жөнiндегi мемле.   тиiстi нормативтiк көрсет. 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кеттiк комитетi        кiшiнен асқандығы туралы    Жыл бойы Телефон,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ай сайынға ақпарат                   ескерт.                                                              пенi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қараңыз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Республика.  Күн сайынғы гидрологиялық   Жыл бойы Бұл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сының Су ресурстары    бюллетень                            сол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арнайы сұрау бойынша        Қажет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қосымша ақпарат             болғанда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Ескертпе: Бюллетеньдердi жыл бойы өздерi 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