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75a9" w14:textId="b4e7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Iзгiлiк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тамыздағы N 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Төтенше жағдайлар жөнiндегi
мемлекеттiк комитетiнiң апаттық су басу нәтижесiнде зардап шеккен
Польша халқына 130 тонна I сорт ұн (екi темiр жол вагоны) беру түрiнде
iзгiлiк көмек көрсету туралы 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Үкiметiнiң табиғи және техногендiк
сипаттағы төтенше жағдайларды жоюды қоса алғанда, төтенше жағдайлар
мен шараларды қаржыландыруға арналған резерв қорынан: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Төтенше жағдайлар жөнiндегi
мемлекеттiк комитетiне - ұн сатып алумен және тиеумен байланысты
шығыстарды өтеуге 3,0 (үш) миллион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Көлiк және коммуникациялар
министрлiгiне - Польша халқына iзгiлiк жүктi тасымалдаумен
байланысты шығыстарды өтеуге 500 (бес жүз) мың теңге бөлiнсiн.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Көлiк және коммуникациялар
министрлiгi iзгiлiк көмек бар вагондарды уақтылы берудi, жөнелтудi
және Алматыдан Беларусь Республикасының Брест темiр жол станциясына
дейiн жеткiзудi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Сыртқы iстер министрлiгi аталған
iзгiлiк көмек жүгiн Польша аумағында күтiп алуды және оны
тағайындалуы бойынша берудi ұйымдастырсын.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Қаржы министрлiгi жоғарыда аталған
мақсаттарға бөлiнген қаражаттың үстiнен қосымша шығыстар пайда болған
жағдайда Қазақстан Республикасының Үкiметiне тиiстi ұсыныс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 Қаржы министрлiгiнiң Қаржы бақылау
комитетi бөлiнетiн қаражаттың мақсатқа сай пайдаланылуына бақылауды
қамтамасыз етсiн.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