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49fa" w14:textId="1284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басшылары мен Кеден одағы үкiметтерi басшыларының Алматы қаласындағы кездесуiн өткiзуге байланысты шараларды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Премьер-Минисрiнiң Өкiмi 1998 жылғы 28 тамыздағы N 166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1998 жылы 10 қыркүйекте Алматы қаласында Беларусь Республикасы,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Республикасы, Қырғыз Республикасы, Ресей Федерациясы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Тәжiкстан Республикасы Мемлекетаралық кеңесiнiң мәжiлiсiн өткiзуге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Қоса берiлiп отырған Беларусь Республикасы,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Республикасы, Қырғыз Республикасы, Ресей Федерациясы және Тәжiкстан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Мемлекетаралық кеңесi мен Үкiмет басшылары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мәжiлiсiн (1998 жылдың 9-10 қыркүйегi) дайындау жөнiндегi 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28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166 өкiмiмен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Беларусь Республикасы, Қазақстан Республикасы, Қырғыз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Республикасы, Ресей Федерациясы және Тәжiкстан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Республикасы Мемлекетаралық кеңесi мен Үкiмет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басшылары кеңсесiнiң мәжiлiсiн (1998 жылдың 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қыркүйегi) дайындау жөнiндегi 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 Шаралар           |   Орындау     |Орындау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р/с|                           |   мерзiмi     |жауаптылар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             2             |       3       |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Мемлекеттер мен Кеден одағы    20 тамызға   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үкiметтерi басшыларының        дейiн         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кездесуi бағдарламаларының                   Хаттамалық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дайындау    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Кездесудiң бағдарламасын,     1 қыркүйекке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ресми делегациялардың,        дейiн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оларға iлесiп жүретiн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адамдар мен сарапшылардың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құрамын Кеден одағына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қатысушы мемлекеттердiң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тиiстi органдарымен келiсу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Мәжiлiстердi хаттамалық       Кездесу       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ету, Кеден         кезеңiнде      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одағына қатысушы мемлекет.                   Хаттамалық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тердiң делегацияларын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 қаласының әуежайында             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қарсы алу және шығарып                       министрлiгi,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салу                                         қаласының әкiмi,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iстер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комитетi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Алматы қаласының әуежайын,    Кездесу    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жүру бағыттары мен болу       кезеңiнде      әкiмi,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орындары бойынша 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көшелердi безендiру                          Президентiнiң 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(бағдарлама бойынша)                     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iстер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Әуежайда, жүру бағыттары      -"-        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болу орындары бойынша                    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делегациялардың қауiпсiз.                    Күзет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дiгiн қамтамасыз ету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(бағдарлама бойынша)                         Iшкi iстер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лiгi,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қауiпсiздiк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Кеден одағына қатысушы      27 тамызға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мемлекеттердiң              дейiн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Президенттерiн, ресми                        Президентiнiң 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делегацияларын, оларға                       басқармасы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iлесiп жүрген адамдарды,                     бойынша),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ұсынылған алдыңғы қатарлы                    министрлiгi,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топтарды, алдыңғы қатарлы                   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топтардың өкiлдерiн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қабылдаудың шарттарын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пысықтау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Әңгiмелесулер мен           5 қыркүйекке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келiссөздерге ақпараттық-   дейiн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талдау материалдарын,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Президентi сөздерiнiң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жобаларын дайындау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Кездесулер барысында         -"-     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көптарапты құжаттарды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(Бiрыңғай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кеңiстiк құру туралы шартты,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Валюта-қаржы жүйелерiнiң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iс-қимылын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 жөнiндегi хаттаманы)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 қоюға дайындау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Қазақстан Республикасы       Кездесу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Президентiнiң резиден.       кезеңiнде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циясында мәжiлiстер өткiзу                   Президентiнiң 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үшiн залдарды дайындау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мәжiлiстерге   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ұйымдастырушылық,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құжаттамалық және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техникалық қызмет                    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көрсетулердi қамтамасыз                      Кеңсесi,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                                          iстер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Телерадио хабарлары         Тамыз-          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баспасөзге арналған     қыркүйек         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материалдарды дайындау,                      Баспасөз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кездесулер мен оның 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қорытындыларын бұқаралық                     Қазақ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құралдарында                         агенттiгi,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жариялау         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"Теле-радио кешенi"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мемлекеттiк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Ресми делегациялардың      Болуы кезеңiнде  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мүшелерiн, iлесiп жүрген                     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адамдарды және                               Iс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сарапшыларды орналастыру,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оларға көлiктiк қызмет                   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көрсету, тамақтандыруды                      әкiмi,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 Делегациялардың             Кездесу         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мүшелерiне, оларға iлесiп   кезеңiнде        касының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жүрген адамдарға және                        Iс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сарапшыларға медициналық                     Медициналық орталығы,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 көрсету                           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 Қазақстан Республикасы       -"-            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Президентiнiң атынан Кеден                   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одағына қатысушы мемлекет.                   Iс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 Президенттерiнiң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құрметiне ресми қабылдау                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 Бағдарламалар мен басқа     5 қыркүйекке    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 баспа өнiмдерiн,         дейiн            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кәдесыйлар дайындау,                         Iс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Мемлекеттiк нышанымен                        "Қазақстан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                касының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Iс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Өндiрiстiк-пайдалану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бiрлестiгi"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мемлекеттiк кәсiпор.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ны,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 Делегациялардың арнаулы    Кездесу          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ұшақтарының ұшуын,         кезеңiнде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тұрағын, ұшақтарға      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 көрсетулер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май құюды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