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2ba8" w14:textId="fc72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Премьер-Министрiнiң Кеңсесiнде, орталық және жергiлiктi атқарушы органдарда құжаттардың орындалуын бақылауды ұйымдастыру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1998 жылғы 14 қазандағы N 195.
Күші жойылды - ҚР Үкіметінің 2001.01.31. N 168 өкімімен.</w:t>
      </w:r>
    </w:p>
    <w:p>
      <w:pPr>
        <w:spacing w:after="0"/>
        <w:ind w:left="0"/>
        <w:jc w:val="both"/>
      </w:pPr>
      <w:r>
        <w:rPr>
          <w:rFonts w:ascii="Times New Roman"/>
          <w:b w:val="false"/>
          <w:i w:val="false"/>
          <w:color w:val="000000"/>
          <w:sz w:val="28"/>
        </w:rPr>
        <w:t xml:space="preserve">      1. Қазақстан Республикасы Премьер-Министрiнiң Кеңсесiнде, орталық және жергiлiктi атқарушы органдарда құжаттардың орындалуын бақылауды ұйымдастыру жөнiндегi қоса берiлiп отырған Нұсқаулық бекiтiлсiн. </w:t>
      </w:r>
      <w:r>
        <w:br/>
      </w:r>
      <w:r>
        <w:rPr>
          <w:rFonts w:ascii="Times New Roman"/>
          <w:b w:val="false"/>
          <w:i w:val="false"/>
          <w:color w:val="000000"/>
          <w:sz w:val="28"/>
        </w:rPr>
        <w:t xml:space="preserve">
     2. Орталық және жергiлiктi атқарушы органдар, басшылары осы Нұсқаулықтың орындалуы жөнiнде қажеттi шаралар қабылдасын. </w:t>
      </w:r>
    </w:p>
    <w:p>
      <w:pPr>
        <w:spacing w:after="0"/>
        <w:ind w:left="0"/>
        <w:jc w:val="both"/>
      </w:pP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1998 жылғы 14 қазандағы        </w:t>
      </w:r>
      <w:r>
        <w:br/>
      </w:r>
      <w:r>
        <w:rPr>
          <w:rFonts w:ascii="Times New Roman"/>
          <w:b w:val="false"/>
          <w:i w:val="false"/>
          <w:color w:val="000000"/>
          <w:sz w:val="28"/>
        </w:rPr>
        <w:t xml:space="preserve">
N 195 өкiмiмен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 Премьер-Министрiнiң Кеңсесiнде, </w:t>
      </w:r>
      <w:r>
        <w:br/>
      </w:r>
      <w:r>
        <w:rPr>
          <w:rFonts w:ascii="Times New Roman"/>
          <w:b/>
          <w:i w:val="false"/>
          <w:color w:val="000000"/>
        </w:rPr>
        <w:t xml:space="preserve">
орталық және жергiлiктi атқарушы органдарда құжаттардың </w:t>
      </w:r>
      <w:r>
        <w:br/>
      </w:r>
      <w:r>
        <w:rPr>
          <w:rFonts w:ascii="Times New Roman"/>
          <w:b/>
          <w:i w:val="false"/>
          <w:color w:val="000000"/>
        </w:rPr>
        <w:t xml:space="preserve">
орындалуын бақылауды ұйымдастыру жөнiндегi </w:t>
      </w:r>
      <w:r>
        <w:br/>
      </w:r>
      <w:r>
        <w:rPr>
          <w:rFonts w:ascii="Times New Roman"/>
          <w:b/>
          <w:i w:val="false"/>
          <w:color w:val="000000"/>
        </w:rPr>
        <w:t xml:space="preserve">
НҰСҚАУЛЫҚ  I. Қазақстан Республикасы Премьер-Министрiнiң </w:t>
      </w:r>
      <w:r>
        <w:br/>
      </w:r>
      <w:r>
        <w:rPr>
          <w:rFonts w:ascii="Times New Roman"/>
          <w:b/>
          <w:i w:val="false"/>
          <w:color w:val="000000"/>
        </w:rPr>
        <w:t xml:space="preserve">
Кеңсесiнде </w:t>
      </w:r>
    </w:p>
    <w:p>
      <w:pPr>
        <w:spacing w:after="0"/>
        <w:ind w:left="0"/>
        <w:jc w:val="both"/>
      </w:pPr>
      <w:r>
        <w:rPr>
          <w:rFonts w:ascii="Times New Roman"/>
          <w:b w:val="false"/>
          <w:i w:val="false"/>
          <w:color w:val="000000"/>
          <w:sz w:val="28"/>
        </w:rPr>
        <w:t xml:space="preserve">      1. Осы Нұсқаулық Президент пен Үкiмет актiлерiн, Премьер-Министр өкiмдерiн, Президенттiң, Премьер-Министрдiң, оның орынбасарларының, Кеңсе Басшысының тапсырмалары бар құжаттарды орталық және жергiлiктi атқарушы органдардың орындалуына бақылау жасауды қамтамасыз ету мақсатында әзiрлендi. </w:t>
      </w:r>
      <w:r>
        <w:br/>
      </w:r>
      <w:r>
        <w:rPr>
          <w:rFonts w:ascii="Times New Roman"/>
          <w:b w:val="false"/>
          <w:i w:val="false"/>
          <w:color w:val="000000"/>
          <w:sz w:val="28"/>
        </w:rPr>
        <w:t xml:space="preserve">
      Премьер-Министрдiң Кеңсесi Қазақстан Республикасы Үкiметiнiң Регламентiне, Қазақстан Республикасы Премьер-Министрiнiң Кеңсесiнде iс жүргiзу жөнiндегi нұсқаулыққа және осы Нұсқаулыққа сәйкес құжаттардың орындалуын бақылау мен тексеру жөнiндегi ұйымдастыру шараларын жүзеге асырады, осы жұмыс туралы Қазақстан Республикасының Премьер-Министрiне жүйелi түрде хабарлап отырады. </w:t>
      </w:r>
      <w:r>
        <w:br/>
      </w:r>
      <w:r>
        <w:rPr>
          <w:rFonts w:ascii="Times New Roman"/>
          <w:b w:val="false"/>
          <w:i w:val="false"/>
          <w:color w:val="000000"/>
          <w:sz w:val="28"/>
        </w:rPr>
        <w:t xml:space="preserve">
      2. Қазақстан Республикасы Премьер-Министрiнiң Кеңсесiндегi (бұдан әрi - Кеңсе) бақылау жұмысының ұйымдастырылуын үйлестiрудi Ұйымдастыру және бақылау бөлiмi жүзеге асырады, ол басқа құрылымдық бөлiмшелермен келiсе отырып: </w:t>
      </w:r>
      <w:r>
        <w:br/>
      </w:r>
      <w:r>
        <w:rPr>
          <w:rFonts w:ascii="Times New Roman"/>
          <w:b w:val="false"/>
          <w:i w:val="false"/>
          <w:color w:val="000000"/>
          <w:sz w:val="28"/>
        </w:rPr>
        <w:t xml:space="preserve">
      Президенттiң Үкiметке тапсырма берiлген актiлерiн; </w:t>
      </w:r>
      <w:r>
        <w:br/>
      </w:r>
      <w:r>
        <w:rPr>
          <w:rFonts w:ascii="Times New Roman"/>
          <w:b w:val="false"/>
          <w:i w:val="false"/>
          <w:color w:val="000000"/>
          <w:sz w:val="28"/>
        </w:rPr>
        <w:t xml:space="preserve">
      Үкiмет шешiмдерi мен Премьер-Министрдiң өкiмдерiн; </w:t>
      </w:r>
      <w:r>
        <w:br/>
      </w:r>
      <w:r>
        <w:rPr>
          <w:rFonts w:ascii="Times New Roman"/>
          <w:b w:val="false"/>
          <w:i w:val="false"/>
          <w:color w:val="000000"/>
          <w:sz w:val="28"/>
        </w:rPr>
        <w:t xml:space="preserve">
      Парламент депутаттарының сауалдарын; </w:t>
      </w:r>
      <w:r>
        <w:br/>
      </w:r>
      <w:r>
        <w:rPr>
          <w:rFonts w:ascii="Times New Roman"/>
          <w:b w:val="false"/>
          <w:i w:val="false"/>
          <w:color w:val="000000"/>
          <w:sz w:val="28"/>
        </w:rPr>
        <w:t xml:space="preserve">
      Президенттiң, Премьер-Министрдiң, оның орынбасарларының және Кеңсе Басшысының тапсырмаларын (бұдан әрi - бақылаудағы құжаттар) бақылауға қояды. </w:t>
      </w:r>
      <w:r>
        <w:br/>
      </w:r>
      <w:r>
        <w:rPr>
          <w:rFonts w:ascii="Times New Roman"/>
          <w:b w:val="false"/>
          <w:i w:val="false"/>
          <w:color w:val="000000"/>
          <w:sz w:val="28"/>
        </w:rPr>
        <w:t xml:space="preserve">
      3. Орталық және жергiлiктi атқарушы органдар орындайтын құжаттардың мазмұндық бөлiгiне сараптама жасау Кеңсенiң бөлiмдерiне жүктеледi. </w:t>
      </w:r>
      <w:r>
        <w:br/>
      </w:r>
      <w:r>
        <w:rPr>
          <w:rFonts w:ascii="Times New Roman"/>
          <w:b w:val="false"/>
          <w:i w:val="false"/>
          <w:color w:val="000000"/>
          <w:sz w:val="28"/>
        </w:rPr>
        <w:t xml:space="preserve">
      Бұл ретте бақылаудағы әрбiр құжат тиесiлiгiне қарай Кеңсенiң бөлiмдерiне бекiтiледi. </w:t>
      </w:r>
      <w:r>
        <w:br/>
      </w:r>
      <w:r>
        <w:rPr>
          <w:rFonts w:ascii="Times New Roman"/>
          <w:b w:val="false"/>
          <w:i w:val="false"/>
          <w:color w:val="000000"/>
          <w:sz w:val="28"/>
        </w:rPr>
        <w:t xml:space="preserve">
      Аймақтардың проблемалары бойынша, сондай-ақ белгiлi бiр шаруашылық жүргiзушi субъектiлердiң мәселелерi бойынша шығарылатын бақылаудағы құжаттар Ұйымдастыру және бақылау бөлiмiнiң тиiстi аймақтарға жетекшiлiк ететiн бас инспекторларына бекiтiледi. </w:t>
      </w:r>
      <w:r>
        <w:br/>
      </w:r>
      <w:r>
        <w:rPr>
          <w:rFonts w:ascii="Times New Roman"/>
          <w:b w:val="false"/>
          <w:i w:val="false"/>
          <w:color w:val="000000"/>
          <w:sz w:val="28"/>
        </w:rPr>
        <w:t xml:space="preserve">
      Бұдан басқа жағдайларда бақылаудағы құжаттар Кеңсенiң басқа бөлiмдерiмен келiсе отырып, бөлiмдер туралы бекiтiлген ережелерге және олардың функционалдық мiндеттерiне сәйкес Кеңсенiң тиiстi бөлiмдерiне бекiтiп берiледi. Кеңсенiң бөлiм меңгерушiсi құжаттың мазмұндық бөлiгiне бақылау жасауға жауапты қызметкердi тағайындайды. </w:t>
      </w:r>
      <w:r>
        <w:br/>
      </w:r>
      <w:r>
        <w:rPr>
          <w:rFonts w:ascii="Times New Roman"/>
          <w:b w:val="false"/>
          <w:i w:val="false"/>
          <w:color w:val="000000"/>
          <w:sz w:val="28"/>
        </w:rPr>
        <w:t xml:space="preserve">
      4. Бақылаудағы құжаттардың түсуiне қарай оның әрбiр тармағы бойынша Ұйымдастыру және бақылау бөлiмiнiң бақылау секторы бақылау кәртiшкесiн ашады, ол тiкелей орталық және жергiлiктi атқарушы органдарға берiледi. Кәртiшкеге "Бақылауға алынды" деген мөртаңба басылады, ал оның көшiрмесi Кеңсенiң тиiстi бөлiмдерiне берiледi. </w:t>
      </w:r>
      <w:r>
        <w:br/>
      </w:r>
      <w:r>
        <w:rPr>
          <w:rFonts w:ascii="Times New Roman"/>
          <w:b w:val="false"/>
          <w:i w:val="false"/>
          <w:color w:val="000000"/>
          <w:sz w:val="28"/>
        </w:rPr>
        <w:t xml:space="preserve">
      5. Бақылаудағы құжаттардың атқарылуы жөнiнде орталық және жергiлiктi атқарушы органдардан келiп түсетiн жауаптар мен есептердi Құжаттамалық қамтамасыз ету бөлiмi Кеңсенiң бөлiмдерiне сараптамаға жiбередi, ал көшiрмелерiн Ұйымдастыру және бақылау бөлiмiне жiбередi. </w:t>
      </w:r>
      <w:r>
        <w:br/>
      </w:r>
      <w:r>
        <w:rPr>
          <w:rFonts w:ascii="Times New Roman"/>
          <w:b w:val="false"/>
          <w:i w:val="false"/>
          <w:color w:val="000000"/>
          <w:sz w:val="28"/>
        </w:rPr>
        <w:t xml:space="preserve">
      6. Орталық және жергiлiктi атқарушы органдардан жауап немесе есеп алынғаннан кейiн бақылаудағы әрбiр құжат, оның iшiнде құпия құжат бойынша бөлiмдегi жауапты адам құжат Кеңсеге келiп түскен күннен бастап 10 күн мерзiм iшiнде (егер басқа мерзiмдер белгiленбесе): </w:t>
      </w:r>
      <w:r>
        <w:br/>
      </w:r>
      <w:r>
        <w:rPr>
          <w:rFonts w:ascii="Times New Roman"/>
          <w:b w:val="false"/>
          <w:i w:val="false"/>
          <w:color w:val="000000"/>
          <w:sz w:val="28"/>
        </w:rPr>
        <w:t xml:space="preserve">
      атқарылу нәтижелерiнiң қойылған мiндетке сәйкестiгiне сараптама жүргiзедi және дайындалған қорытындыны Кеңсенiң тиiстi бөлiмдерiнде келiсудi жүзеге асырады. </w:t>
      </w:r>
      <w:r>
        <w:br/>
      </w:r>
      <w:r>
        <w:rPr>
          <w:rFonts w:ascii="Times New Roman"/>
          <w:b w:val="false"/>
          <w:i w:val="false"/>
          <w:color w:val="000000"/>
          <w:sz w:val="28"/>
        </w:rPr>
        <w:t xml:space="preserve">
      Келiп түскен ақпараттың негiзiнде және сараптаманың қорытындысына қарай жауапты қызметкер: </w:t>
      </w:r>
      <w:r>
        <w:br/>
      </w:r>
      <w:r>
        <w:rPr>
          <w:rFonts w:ascii="Times New Roman"/>
          <w:b w:val="false"/>
          <w:i w:val="false"/>
          <w:color w:val="000000"/>
          <w:sz w:val="28"/>
        </w:rPr>
        <w:t xml:space="preserve">
      а) өзi қол қойған және бөлiм меңгерушiсi қол қойған қорытындыны шешiм қабылдау үшiн Кеңсенiң Басшысына ұсынады; </w:t>
      </w:r>
      <w:r>
        <w:br/>
      </w:r>
      <w:r>
        <w:rPr>
          <w:rFonts w:ascii="Times New Roman"/>
          <w:b w:val="false"/>
          <w:i w:val="false"/>
          <w:color w:val="000000"/>
          <w:sz w:val="28"/>
        </w:rPr>
        <w:t xml:space="preserve">
      б) Президенттiң актiлерi мен тапсырмалары бойынша Президент Әкiмшiлiгiне бақылаудан алу, орындалу мерзiмiн ұзарту немесе жұмыс бабындағы бақылауға ауыстыру үшiн белгiленген тәртiппен негiздi хат дайындайды; </w:t>
      </w:r>
      <w:r>
        <w:br/>
      </w:r>
      <w:r>
        <w:rPr>
          <w:rFonts w:ascii="Times New Roman"/>
          <w:b w:val="false"/>
          <w:i w:val="false"/>
          <w:color w:val="000000"/>
          <w:sz w:val="28"/>
        </w:rPr>
        <w:t xml:space="preserve">
      в) Үкiмет шешiмдерi мен тапсырмаларын бақылаудан алу, орындалу мерзiмiн ұзарту немесе жұмыс бабындағы бақылауға ауыстыру үшiн Премьер-Министрге, оның орынбасарларына және Кеңсе Басшысына хат дайындайды; </w:t>
      </w:r>
      <w:r>
        <w:br/>
      </w:r>
      <w:r>
        <w:rPr>
          <w:rFonts w:ascii="Times New Roman"/>
          <w:b w:val="false"/>
          <w:i w:val="false"/>
          <w:color w:val="000000"/>
          <w:sz w:val="28"/>
        </w:rPr>
        <w:t xml:space="preserve">
      г) бақылаудағы құжат орталық және жергiлiктi атқарушы органдардың жауаптары мен есептерi қосымша сараптаманы қажет етпейтiндей дәрежеде орындалған жағдайда бөлiм меңгерушiсiнiң Кеңсенiң Басшысына баяндауы үшiн материалдар және қажет болған жағдайда бақылаудан алу туралы қарар дайындайды; </w:t>
      </w:r>
      <w:r>
        <w:br/>
      </w:r>
      <w:r>
        <w:rPr>
          <w:rFonts w:ascii="Times New Roman"/>
          <w:b w:val="false"/>
          <w:i w:val="false"/>
          <w:color w:val="000000"/>
          <w:sz w:val="28"/>
        </w:rPr>
        <w:t xml:space="preserve">
      д) Премьер-Министр орынбасарларының немесе Кеңсе Басшысы тапсырмаларының негiзiнде қайта ұсыну мерзiмдерiн көрсете отырып, сапасыз материалдарды қайтарады. </w:t>
      </w:r>
      <w:r>
        <w:br/>
      </w:r>
      <w:r>
        <w:rPr>
          <w:rFonts w:ascii="Times New Roman"/>
          <w:b w:val="false"/>
          <w:i w:val="false"/>
          <w:color w:val="000000"/>
          <w:sz w:val="28"/>
        </w:rPr>
        <w:t xml:space="preserve">
      Құжаттардың көшiрмелерi осы тармақта көрсетiлген талаптарға сәйкес мiндеттi түрде Кеңсенiң Ұйымдастыру және бақылау бөлiмiне ұсынылады. </w:t>
      </w:r>
      <w:r>
        <w:br/>
      </w:r>
      <w:r>
        <w:rPr>
          <w:rFonts w:ascii="Times New Roman"/>
          <w:b w:val="false"/>
          <w:i w:val="false"/>
          <w:color w:val="000000"/>
          <w:sz w:val="28"/>
        </w:rPr>
        <w:t xml:space="preserve">
      7. Ұйымдастыру және бақылау бөлiмi Кеңсенiң тиiстi бөлiмдерiнiң қатысуымен белгiленген нысанда (қоса берiлiп отыр) мынадай ақпаратты әзiрлейдi және ұсынады: </w:t>
      </w:r>
      <w:r>
        <w:br/>
      </w:r>
      <w:r>
        <w:rPr>
          <w:rFonts w:ascii="Times New Roman"/>
          <w:b w:val="false"/>
          <w:i w:val="false"/>
          <w:color w:val="000000"/>
          <w:sz w:val="28"/>
        </w:rPr>
        <w:t xml:space="preserve">
      апта сайын: </w:t>
      </w:r>
      <w:r>
        <w:br/>
      </w:r>
      <w:r>
        <w:rPr>
          <w:rFonts w:ascii="Times New Roman"/>
          <w:b w:val="false"/>
          <w:i w:val="false"/>
          <w:color w:val="000000"/>
          <w:sz w:val="28"/>
        </w:rPr>
        <w:t xml:space="preserve">
      Кеңсе Басшысына, оның орынбасарлары мен бөлiм меңгерушiлерiне бақылаудағы құжаттардың орындалу мерзiмдерiнiң бұзылғаны туралы. </w:t>
      </w:r>
      <w:r>
        <w:br/>
      </w:r>
      <w:r>
        <w:rPr>
          <w:rFonts w:ascii="Times New Roman"/>
          <w:b w:val="false"/>
          <w:i w:val="false"/>
          <w:color w:val="000000"/>
          <w:sz w:val="28"/>
        </w:rPr>
        <w:t xml:space="preserve">
      Бұл ақпарат апта сайын Кеңсе Басшысының орынбасарларында тыңдалады. Бұған қоса Кеңсе бөлiмдерi бекiтiлген кестеге сәйкес аптаның iшiнде Ұйымдастыру және бақылау бөлiмiнiң қатысуымен бақылаудағы құжаттардың орындалу барысы жөнiнде жұмыс бабындағы кеңестер өткiзедi. </w:t>
      </w:r>
      <w:r>
        <w:br/>
      </w:r>
      <w:r>
        <w:rPr>
          <w:rFonts w:ascii="Times New Roman"/>
          <w:b w:val="false"/>
          <w:i w:val="false"/>
          <w:color w:val="000000"/>
          <w:sz w:val="28"/>
        </w:rPr>
        <w:t xml:space="preserve">
      ай сайын: </w:t>
      </w:r>
      <w:r>
        <w:br/>
      </w:r>
      <w:r>
        <w:rPr>
          <w:rFonts w:ascii="Times New Roman"/>
          <w:b w:val="false"/>
          <w:i w:val="false"/>
          <w:color w:val="000000"/>
          <w:sz w:val="28"/>
        </w:rPr>
        <w:t xml:space="preserve">
      әр айдың 10-күнiне қарай: </w:t>
      </w:r>
      <w:r>
        <w:br/>
      </w:r>
      <w:r>
        <w:rPr>
          <w:rFonts w:ascii="Times New Roman"/>
          <w:b w:val="false"/>
          <w:i w:val="false"/>
          <w:color w:val="000000"/>
          <w:sz w:val="28"/>
        </w:rPr>
        <w:t xml:space="preserve">
      Премьер-Министр мен оның орынбасарларына, Кеңсе Басшысы мен оның орынбасарларына бақылаудағы құжаттардың орталық және жергiлiктi атқарушы органдарда орындалуының жай-күйi туралы жиынтық ақпарат; </w:t>
      </w:r>
      <w:r>
        <w:br/>
      </w:r>
      <w:r>
        <w:rPr>
          <w:rFonts w:ascii="Times New Roman"/>
          <w:b w:val="false"/>
          <w:i w:val="false"/>
          <w:color w:val="000000"/>
          <w:sz w:val="28"/>
        </w:rPr>
        <w:t xml:space="preserve">
      Қазақстан Республикасы Үкiметiнiң 1998-2000 жылдарға арналған iс-қимыл бағдарламасын iске асыру жөнiндегi шаралар жоспарының орындалу барысы туралы; </w:t>
      </w:r>
      <w:r>
        <w:br/>
      </w:r>
      <w:r>
        <w:rPr>
          <w:rFonts w:ascii="Times New Roman"/>
          <w:b w:val="false"/>
          <w:i w:val="false"/>
          <w:color w:val="000000"/>
          <w:sz w:val="28"/>
        </w:rPr>
        <w:t xml:space="preserve">
      Заң жобасы жұмыстары жоспарының орындалу барысы туралы; </w:t>
      </w:r>
      <w:r>
        <w:br/>
      </w:r>
      <w:r>
        <w:rPr>
          <w:rFonts w:ascii="Times New Roman"/>
          <w:b w:val="false"/>
          <w:i w:val="false"/>
          <w:color w:val="000000"/>
          <w:sz w:val="28"/>
        </w:rPr>
        <w:t xml:space="preserve">
      Қазақстан Республикасы Президентiнiң 11 тапсырмасын облыстардың және Астана мен Алматы қалалары әкiмдерiнiң орындауының және Үкiметке берiлген 8 нақты тапсырманың орындалуының барысы туралы. </w:t>
      </w:r>
      <w:r>
        <w:br/>
      </w:r>
      <w:r>
        <w:rPr>
          <w:rFonts w:ascii="Times New Roman"/>
          <w:b w:val="false"/>
          <w:i w:val="false"/>
          <w:color w:val="000000"/>
          <w:sz w:val="28"/>
        </w:rPr>
        <w:t xml:space="preserve">
      Айына екi рет министрлiктерге, ведомстволарға бақылаудағы құжаттардың орындалу мерзiмi туралы ескертпелер. Бақылаудағы құжаттардың орындалу барысы орталық және жергiлiктi атқарушы органдардың басшыларын шақыра отырып Премьер-Министрде немесе оның орынбасарларында айына бiр рет, Кеңсе Басшысында айына екi рет қаралады. Ұйымдастыру және бақылау бөлiмi басқа бөлiмдердiң қатысуымен әр айдың соңғы жұмасында Кеңсе Басшысымен бақылаудағы құжаттарды және орталық және жергiлiктi атқарушы органдардың тыңдауға шақырылатын басшылары жөнiндегi ұсыныстарды келiседi. </w:t>
      </w:r>
      <w:r>
        <w:br/>
      </w:r>
      <w:r>
        <w:rPr>
          <w:rFonts w:ascii="Times New Roman"/>
          <w:b w:val="false"/>
          <w:i w:val="false"/>
          <w:color w:val="000000"/>
          <w:sz w:val="28"/>
        </w:rPr>
        <w:t xml:space="preserve">
      тоқсан сайын </w:t>
      </w:r>
      <w:r>
        <w:br/>
      </w:r>
      <w:r>
        <w:rPr>
          <w:rFonts w:ascii="Times New Roman"/>
          <w:b w:val="false"/>
          <w:i w:val="false"/>
          <w:color w:val="000000"/>
          <w:sz w:val="28"/>
        </w:rPr>
        <w:t xml:space="preserve">
      Есептi кезеңнен кейiнгi айдың 15-күнiне қарай Премьер-Министрге, оның орынбасарларына және Кеңсе Басшысына құжаттардың шектi тiзбесiнiң (бiр тоқсанда 10 құжаттан аспайды) аймақтар мен орталық атқарушы органдарда орындалуының сапасы тұрғысынан iрiктемелi тексерудiң нәтижелерi туралы ақпарат. </w:t>
      </w:r>
      <w:r>
        <w:br/>
      </w:r>
      <w:r>
        <w:rPr>
          <w:rFonts w:ascii="Times New Roman"/>
          <w:b w:val="false"/>
          <w:i w:val="false"/>
          <w:color w:val="000000"/>
          <w:sz w:val="28"/>
        </w:rPr>
        <w:t xml:space="preserve">
      8. Кеңсенiң Құжаттамалық қамтамасыз ету бөлiмi азаматтардың хаттары мен өтiнiштерi бойынша берiлген тапсырмалардың орындалу мерзiмiн бақылайды, бұл туралы есептi айдан кейiнгi айдың 15-күнiне қарай Премьер-Министрге және Кеңсе Басшысына ақпарат бередi. </w:t>
      </w:r>
    </w:p>
    <w:p>
      <w:pPr>
        <w:spacing w:after="0"/>
        <w:ind w:left="0"/>
        <w:jc w:val="left"/>
      </w:pPr>
      <w:r>
        <w:rPr>
          <w:rFonts w:ascii="Times New Roman"/>
          <w:b/>
          <w:i w:val="false"/>
          <w:color w:val="000000"/>
        </w:rPr>
        <w:t xml:space="preserve"> II. Орталық және жергiлiктi атқарушы органдарда </w:t>
      </w:r>
    </w:p>
    <w:p>
      <w:pPr>
        <w:spacing w:after="0"/>
        <w:ind w:left="0"/>
        <w:jc w:val="both"/>
      </w:pPr>
      <w:r>
        <w:rPr>
          <w:rFonts w:ascii="Times New Roman"/>
          <w:b w:val="false"/>
          <w:i w:val="false"/>
          <w:color w:val="000000"/>
          <w:sz w:val="28"/>
        </w:rPr>
        <w:t xml:space="preserve">      9. Бақылаудағы құжаттардың уақтылы әрi сапалы орындалуына, заңдық және нормативтiк құжаттар жобаларының уақтылы және сапалы әзiрленiп, олардың Қазақстан Республикасының Президентi мен Премьер-Министрiнiң қарауына ұсынылуы үшiн жауапкершiлiк орталық атқарушы органдардың басшыларына, облыстардың және Астана мен Алматы қалаларының әкiмдерiне жүктеледi. Бұл ретте басшы жұмысын ұйымдастыруға жауапты бөлiмшенi белгiлейдi. </w:t>
      </w:r>
      <w:r>
        <w:br/>
      </w:r>
      <w:r>
        <w:rPr>
          <w:rFonts w:ascii="Times New Roman"/>
          <w:b w:val="false"/>
          <w:i w:val="false"/>
          <w:color w:val="000000"/>
          <w:sz w:val="28"/>
        </w:rPr>
        <w:t xml:space="preserve">
      10. Бiрнеше орталық атқарушы орган жүзеге асыратын құжатты әзiрлеу кезiнде құжаттың әзiрленуiне толық жауап беретiн орган орындау мерзiмдерiн ауыстыру туралы ұсынысты қоса орындаушылармен келiскеннен кейiн ғана енгiзуге құқылы. Тапсырмаларды бiрнеше министрлiк пен ведомство орындаған кезде бiрiншi көрсетiлген орган жауапты болып табылады. </w:t>
      </w:r>
      <w:r>
        <w:br/>
      </w:r>
      <w:r>
        <w:rPr>
          <w:rFonts w:ascii="Times New Roman"/>
          <w:b w:val="false"/>
          <w:i w:val="false"/>
          <w:color w:val="000000"/>
          <w:sz w:val="28"/>
        </w:rPr>
        <w:t xml:space="preserve">
      11. Бақылаудағы құжаттарды бақылаудан алу және олардың мерзiмiн ұзарту Қазақстан Республикасы Үкiметiнiң Регламентiне және осы Нұсқаулықтың бiрiншi бөлiмiнiң 7-тармағына сәйкес жүзеге асырылады. </w:t>
      </w:r>
      <w:r>
        <w:br/>
      </w:r>
      <w:r>
        <w:rPr>
          <w:rFonts w:ascii="Times New Roman"/>
          <w:b w:val="false"/>
          <w:i w:val="false"/>
          <w:color w:val="000000"/>
          <w:sz w:val="28"/>
        </w:rPr>
        <w:t xml:space="preserve">
      12. Президент актiлерiн iске асыру жөнiндегi Үкiмет шешiмiнiң жобаларын әзiрлеу Президенттiң осы актiлерiн әзiрлеумен бiр уақытта жүргiзiледi. Президент актiлерi Қазақстан Республикасының Президентiне тiкелей бағынысты және есеп беретiн органдардың бастамашылығымен қабылданған жағдайда Үкiмет олар келiп түскен күннен бастап 5 күн мерзiм iшiнде осындай актiлердi орындау жөнiнде өз шешiмдерiн қабылдайды. </w:t>
      </w:r>
      <w:r>
        <w:br/>
      </w:r>
      <w:r>
        <w:rPr>
          <w:rFonts w:ascii="Times New Roman"/>
          <w:b w:val="false"/>
          <w:i w:val="false"/>
          <w:color w:val="000000"/>
          <w:sz w:val="28"/>
        </w:rPr>
        <w:t xml:space="preserve">
      13. Президент актiлерiнiң орындалуына жауапты орталық атқарушы органдар осы актiлер келiп түскен күннен бастап 3 күн мерзiм iшiнде оларды iске асыру жөнiндегi ұйымдастыру шараларының тiзбесiн жасап, Премьер-Министрдiң бекiтуiне ұсынады. Президент актiлерi мен Үкiмет шешiмдерiн iске асыру жөнiндегi өз шешiмдерiн осы актiлер мен шешiмдер келiп түскен немесе мерзiмдi баспасөзде жарияланған сәттен бастап, егер аталған актiлерде немесе оларға қатысты тапсырмаларда өзге мерзiмдер айтылмаса, бiр ай мерзiмнен кешiктiрмей қабылдайды. </w:t>
      </w:r>
      <w:r>
        <w:br/>
      </w:r>
      <w:r>
        <w:rPr>
          <w:rFonts w:ascii="Times New Roman"/>
          <w:b w:val="false"/>
          <w:i w:val="false"/>
          <w:color w:val="000000"/>
          <w:sz w:val="28"/>
        </w:rPr>
        <w:t xml:space="preserve">
      14. Құжаттар оларда, немесе оларға қатысты тапсырмаларда көрсетiлген мерзiмдерде, нақты мерзiмдер көрсетiлмеген жағдайда олар алынған күннен бастап есептегенде бiр ай мерзiм iшiнде орындалады. Мәтiнiнде "шұғыл" деген белгiсi бар тапсырмалар орындаушы оларды алған күннен бастап 10 күн iшiнде орындалады (орталық атқарушы органдарда үш тәулiктiк мерзiмнен артық жатпауға тиiс шешiм жобаларын қосымша талқылау жағдайларын қоспағанда). </w:t>
      </w:r>
      <w:r>
        <w:br/>
      </w:r>
      <w:r>
        <w:rPr>
          <w:rFonts w:ascii="Times New Roman"/>
          <w:b w:val="false"/>
          <w:i w:val="false"/>
          <w:color w:val="000000"/>
          <w:sz w:val="28"/>
        </w:rPr>
        <w:t xml:space="preserve">
      15. Бақылаудағы құжаттардың орындалуын қамтамасыз ету мақсатында орталық атқарушы органдардың басшылары, облыстардың, Астана және Алматы қалаларының әкiмдерi Кеңсеге: </w:t>
      </w:r>
      <w:r>
        <w:br/>
      </w:r>
      <w:r>
        <w:rPr>
          <w:rFonts w:ascii="Times New Roman"/>
          <w:b w:val="false"/>
          <w:i w:val="false"/>
          <w:color w:val="000000"/>
          <w:sz w:val="28"/>
        </w:rPr>
        <w:t xml:space="preserve">
      айдың бiрiншi күнiне қарай ай сайын бақылаудағы құжаттардың орындалу барысы туралы қорытынды ақпаратты; </w:t>
      </w:r>
      <w:r>
        <w:br/>
      </w:r>
      <w:r>
        <w:rPr>
          <w:rFonts w:ascii="Times New Roman"/>
          <w:b w:val="false"/>
          <w:i w:val="false"/>
          <w:color w:val="000000"/>
          <w:sz w:val="28"/>
        </w:rPr>
        <w:t xml:space="preserve">
      орындалу мерзiмiнiң аяқталуына қарай бақылаудағы құжаттың iс жүзiнде орындалғаны немесе орындалмағаны туралы ақпаратты ұсынады. </w:t>
      </w:r>
      <w:r>
        <w:br/>
      </w:r>
      <w:r>
        <w:rPr>
          <w:rFonts w:ascii="Times New Roman"/>
          <w:b w:val="false"/>
          <w:i w:val="false"/>
          <w:color w:val="000000"/>
          <w:sz w:val="28"/>
        </w:rPr>
        <w:t xml:space="preserve">
      Кеңсенiң Ұйымдастыру және бақылау бөлiмi жаңадан қабылданған қызметкерлердi осы Нұсқаулықпен таныстырады.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Премьер-Министрiнiң Кеңсесiнде,    </w:t>
      </w:r>
      <w:r>
        <w:br/>
      </w:r>
      <w:r>
        <w:rPr>
          <w:rFonts w:ascii="Times New Roman"/>
          <w:b w:val="false"/>
          <w:i w:val="false"/>
          <w:color w:val="000000"/>
          <w:sz w:val="28"/>
        </w:rPr>
        <w:t xml:space="preserve">
орталық және атқарушы органдарда    </w:t>
      </w:r>
      <w:r>
        <w:br/>
      </w:r>
      <w:r>
        <w:rPr>
          <w:rFonts w:ascii="Times New Roman"/>
          <w:b w:val="false"/>
          <w:i w:val="false"/>
          <w:color w:val="000000"/>
          <w:sz w:val="28"/>
        </w:rPr>
        <w:t xml:space="preserve">
құжаттардың орындалуын бақылауды    </w:t>
      </w:r>
      <w:r>
        <w:br/>
      </w:r>
      <w:r>
        <w:rPr>
          <w:rFonts w:ascii="Times New Roman"/>
          <w:b w:val="false"/>
          <w:i w:val="false"/>
          <w:color w:val="000000"/>
          <w:sz w:val="28"/>
        </w:rPr>
        <w:t xml:space="preserve">
ұйымдастыру жөнiндегi нұсқаулыққа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Мерзiмi бұзылып орындалып жатқан бақылаудағы </w:t>
      </w:r>
      <w:r>
        <w:br/>
      </w:r>
      <w:r>
        <w:rPr>
          <w:rFonts w:ascii="Times New Roman"/>
          <w:b/>
          <w:i w:val="false"/>
          <w:color w:val="000000"/>
        </w:rPr>
        <w:t xml:space="preserve">
құжаттар туралы </w:t>
      </w:r>
      <w:r>
        <w:br/>
      </w:r>
      <w:r>
        <w:rPr>
          <w:rFonts w:ascii="Times New Roman"/>
          <w:b/>
          <w:i w:val="false"/>
          <w:color w:val="000000"/>
        </w:rPr>
        <w:t xml:space="preserve">
АПТА САЙЫНҒЫ АҚПАРАТ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Рет|  N, күнi, бақылаудағы|  Қысқаша мазмұны   |Орындалу мерзiмi </w:t>
      </w:r>
      <w:r>
        <w:br/>
      </w:r>
      <w:r>
        <w:rPr>
          <w:rFonts w:ascii="Times New Roman"/>
          <w:b w:val="false"/>
          <w:i w:val="false"/>
          <w:color w:val="000000"/>
          <w:sz w:val="28"/>
        </w:rPr>
        <w:t xml:space="preserve">
 N |  құжаттың атауы      |(проблеманың мәнiсiн| </w:t>
      </w:r>
      <w:r>
        <w:br/>
      </w:r>
      <w:r>
        <w:rPr>
          <w:rFonts w:ascii="Times New Roman"/>
          <w:b w:val="false"/>
          <w:i w:val="false"/>
          <w:color w:val="000000"/>
          <w:sz w:val="28"/>
        </w:rPr>
        <w:t xml:space="preserve">
   |                      |көрсететiн) және    | </w:t>
      </w:r>
      <w:r>
        <w:br/>
      </w:r>
      <w:r>
        <w:rPr>
          <w:rFonts w:ascii="Times New Roman"/>
          <w:b w:val="false"/>
          <w:i w:val="false"/>
          <w:color w:val="000000"/>
          <w:sz w:val="28"/>
        </w:rPr>
        <w:t xml:space="preserve">
   |                      |Үкiмет Басшылығының | </w:t>
      </w:r>
      <w:r>
        <w:br/>
      </w:r>
      <w:r>
        <w:rPr>
          <w:rFonts w:ascii="Times New Roman"/>
          <w:b w:val="false"/>
          <w:i w:val="false"/>
          <w:color w:val="000000"/>
          <w:sz w:val="28"/>
        </w:rPr>
        <w:t xml:space="preserve">
   |                      |тапсырмасы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Орындалуына жауапты мемле.|Кеңсенiң бөлiмi, мазмұндық|Орындалу </w:t>
      </w:r>
      <w:r>
        <w:br/>
      </w:r>
      <w:r>
        <w:rPr>
          <w:rFonts w:ascii="Times New Roman"/>
          <w:b w:val="false"/>
          <w:i w:val="false"/>
          <w:color w:val="000000"/>
          <w:sz w:val="28"/>
        </w:rPr>
        <w:t xml:space="preserve">
кеттiк орган              |бөлiгiне бақылау жасау    |барысы </w:t>
      </w:r>
      <w:r>
        <w:br/>
      </w:r>
      <w:r>
        <w:rPr>
          <w:rFonts w:ascii="Times New Roman"/>
          <w:b w:val="false"/>
          <w:i w:val="false"/>
          <w:color w:val="000000"/>
          <w:sz w:val="28"/>
        </w:rPr>
        <w:t xml:space="preserve">
                          |бекiтiлген осы бөлiмнiң   | </w:t>
      </w:r>
      <w:r>
        <w:br/>
      </w:r>
      <w:r>
        <w:rPr>
          <w:rFonts w:ascii="Times New Roman"/>
          <w:b w:val="false"/>
          <w:i w:val="false"/>
          <w:color w:val="000000"/>
          <w:sz w:val="28"/>
        </w:rPr>
        <w:t xml:space="preserve">
                          |жауапты қызметкерiнiң     | </w:t>
      </w:r>
      <w:r>
        <w:br/>
      </w:r>
      <w:r>
        <w:rPr>
          <w:rFonts w:ascii="Times New Roman"/>
          <w:b w:val="false"/>
          <w:i w:val="false"/>
          <w:color w:val="000000"/>
          <w:sz w:val="28"/>
        </w:rPr>
        <w:t xml:space="preserve">
                          |аты-жөнi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5           |           6              |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Тиiстi ақпарат алу жөнiнде </w:t>
      </w:r>
      <w:r>
        <w:br/>
      </w:r>
      <w:r>
        <w:rPr>
          <w:rFonts w:ascii="Times New Roman"/>
          <w:b w:val="false"/>
          <w:i w:val="false"/>
          <w:color w:val="000000"/>
          <w:sz w:val="28"/>
        </w:rPr>
        <w:t xml:space="preserve">
Кеңсе қабылдаған шаралар </w:t>
      </w:r>
      <w:r>
        <w:br/>
      </w:r>
      <w:r>
        <w:rPr>
          <w:rFonts w:ascii="Times New Roman"/>
          <w:b w:val="false"/>
          <w:i w:val="false"/>
          <w:color w:val="000000"/>
          <w:sz w:val="28"/>
        </w:rPr>
        <w:t xml:space="preserve">
(жiберiлген ескертпелердiң </w:t>
      </w:r>
      <w:r>
        <w:br/>
      </w:r>
      <w:r>
        <w:rPr>
          <w:rFonts w:ascii="Times New Roman"/>
          <w:b w:val="false"/>
          <w:i w:val="false"/>
          <w:color w:val="000000"/>
          <w:sz w:val="28"/>
        </w:rPr>
        <w:t xml:space="preserve">
нөмiрi мен күнi, министрлiктер. </w:t>
      </w:r>
      <w:r>
        <w:br/>
      </w:r>
      <w:r>
        <w:rPr>
          <w:rFonts w:ascii="Times New Roman"/>
          <w:b w:val="false"/>
          <w:i w:val="false"/>
          <w:color w:val="000000"/>
          <w:sz w:val="28"/>
        </w:rPr>
        <w:t xml:space="preserve">
дiң есептерi қаралған </w:t>
      </w:r>
      <w:r>
        <w:br/>
      </w:r>
      <w:r>
        <w:rPr>
          <w:rFonts w:ascii="Times New Roman"/>
          <w:b w:val="false"/>
          <w:i w:val="false"/>
          <w:color w:val="000000"/>
          <w:sz w:val="28"/>
        </w:rPr>
        <w:t xml:space="preserve">
мәжiлiстердiң хаттамалары, </w:t>
      </w:r>
      <w:r>
        <w:br/>
      </w:r>
      <w:r>
        <w:rPr>
          <w:rFonts w:ascii="Times New Roman"/>
          <w:b w:val="false"/>
          <w:i w:val="false"/>
          <w:color w:val="000000"/>
          <w:sz w:val="28"/>
        </w:rPr>
        <w:t xml:space="preserve">
мемлекеттiк органдардың </w:t>
      </w:r>
      <w:r>
        <w:br/>
      </w:r>
      <w:r>
        <w:rPr>
          <w:rFonts w:ascii="Times New Roman"/>
          <w:b w:val="false"/>
          <w:i w:val="false"/>
          <w:color w:val="000000"/>
          <w:sz w:val="28"/>
        </w:rPr>
        <w:t xml:space="preserve">
басшыларына қолданылған </w:t>
      </w:r>
      <w:r>
        <w:br/>
      </w:r>
      <w:r>
        <w:rPr>
          <w:rFonts w:ascii="Times New Roman"/>
          <w:b w:val="false"/>
          <w:i w:val="false"/>
          <w:color w:val="000000"/>
          <w:sz w:val="28"/>
        </w:rPr>
        <w:t xml:space="preserve">
тәртiптiк жазалар).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