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41b7" w14:textId="bac4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1997 жылғы 16 мамырдағы N 144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1998 жылғы 1 желтоқсан N 234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1997 жылғы 16 мамырдағы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144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R970144_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өкіміне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"Шоқпытов А.М. - Қазақстан Республикасы Энергетика,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сауда вице-министрі" деген жолдағы "Қазақстан Республикасы Энергетика,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индустрия және сауда вице-министрі" деген сөздер "Қазақстан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Қаржы министрлігінің Мемлекеттік мүлік және жекешелендіру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директорының бірінші орынбасары"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ведомствоаралық несие комиссиясының құрамына мыналар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Тұрысжан Дархан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Бекболатұлы             индустрия және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Экономикалық талдау және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саясат департаменті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саясат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Асылбеков Азамат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Ермекұлы                министрлігі Заңдар және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құқық департаментінің жетекші маманы;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Б.М.Мәдиев, Ғ.Б.Тоқсанбаев көрсетілген құрамнан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