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d1d9" w14:textId="87cd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Лицензиялау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1999 жылғы 19 тамыз N 122-ө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Үкіметтің нормативтік құқықтық актілерін лицензиялау қатынастарын реттейтін заң актілерімен сәйкестікке келтіру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Әділет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атқарушы органдармен және ведомстволармен бірлесіп Қазақстан Республикасының Үкіметіне бір ай мерзімде Қазақстан Республикасы Президентінің "Лицензиялау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күші бар Жарлығы мен лицензиялау туралы басқа да заң актілеріне сәйкес лицензиялау мәселелерін реттейтін нормативтік құқықтық актілерге өзгерістер мен толықтырулар енгізу жөніндегі қаулының жобасын енгізсін;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Үкіметін орталық және жергілікті атқарушы органдар, ведомстволар қабылдайтын актілерінің қолданылып жүрген заңдарға сәйкестігі туралы үнемі хабардар етіп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атқарушы органдар өз нормативтік құқықтық актілерін, лицензиялау туралы заңдарға сәйкес келтіру жөнінде жұмыс жүргізсін.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Орталық және жергілікті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қабылданатын және әзірленетін нормативтік құқықтық актілердің Қазақстан Республикасының Конституциясына, заңдарына Қазақстан Республикасы Президентінің Жарлықтарына, Қазақстан Республикасы Үкіметінің қаулыларына сәйкестігіне айтарлықтай назар аударсын және мұндай жолсыздықтарды болдырмасын;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заң актілеріне сәйкес өзгерістер мен толықтыруларды уақытында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лицензиялау туралы заңдардың ведомстволық бағыныстағы ұйымдарда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сақталуы жөнінде осы ұйымдарда тексеріс жүргізсін.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