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50e3" w14:textId="6355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нашақорлық пен есірткі бизнесіне қарсы күрестің 1999-2001 жылдарға арналған мемлекеттік бағдарламасын дайындау жөніндегі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18 қыркүйек N 132-ө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"Есірткі, психотроптық заттар, прекурсорлар және олардың заңсыз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айналымы мен теріс пайдалануына қарсы іс-қимыл шаралары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1998 жылғы 10 шілдедегі Заңын іске асыру мақсатында: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Мына құрамда жұмыс тобы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Әбдіров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Нұрлан Мәжитұлы            Есірткіні бақылау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мемлекеттік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хатшысы, жетекші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Кириллов Игорь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Викторович           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5 Департаментінің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бастығы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Сүлейменов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Сағындық Кабдрашұлы        Ішкі істер министрлігі Криминалдық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полиция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Есірткі бизнесімен күрес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 басқармасы ұйымдастыру-әдістемелік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бөлімінің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Боднар 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Павлович         Мемлекеттік кіріс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Кеден комитетінің Контрабандаға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кедендік тәртіпті бұзуға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қарсы күрес жөніндегі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кинологиялық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қызметінің бас-инспектор-кинологы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Абдулов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Айдар Мұстажапұлы          Қаржы министрлігі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департаментінің Қорғаныс кешені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және құқық қорғау органдары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 бастығының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Исекешев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Әсет Өрентайұлы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реформалар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Бюджеттік бағдарламалар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департаментінің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Арыстанова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Сарби Нүсіпқызы            Денсаулық сақтау,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спорт министрлігінің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сақтау комитеті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Бычкова 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Светлана Федоровна         министрлігінің Сот сараптамалары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орталығының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Әкішева                  - Қазақстан Республикасы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Жұлдыз Лұкманқызы          істер министрлігінің Көпжақты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ынтымақтастық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Тұрсынов                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Серік Бариянұлы            прокуратурасының Тергеу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анықтаудың заңдылығын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қадағалау жөніндегі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ұйымдастыру-әдістеме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Есіркегенова             - БҰҰ-ның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 Ғабдісләмқызы         бойынша Есірткіні бақылау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қылмыстың алдын алу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басқармасының бағдарламаларды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үйлестірушісі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Жұмыс тобы Біріккен Ұлттар Ұйымы Есірткіні бақылау және қылмыстың алдын алу жөніндегі басқармасының қолдауымен дайындалған Есірткінің заңсыз айналымы мен ұйымдасқан қылмысты бақылау жөніндегі шебер-жоспар негізінде Қазақстан Республикасындағы нашақорлық пен есірткі бизнесіне қарсы күрестің 1999-2001 жылдарға арналған мемлекеттік бағдарламасының жобасын әзірлесін.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Есірткіні бақылау жөніндегі мемлекеттік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комиссиясы 1999 жылдың 1 қарашасына дейін мерзімде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Республикасындағы нашақорлық пен есірткі бизнесіне қарсы күрестің 1999-2001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мемлекеттік бағдарламасының жобасын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Үкіметіне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өкімнің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Сыртқы істер министрі Қ.К.Тоқаевқа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