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2c090" w14:textId="c82c0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сақтандыруды дамытудың 2000-2002 жылдарға арналған мемлекеттiк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Жарлығы 2000 жылғы 27 қараша N 491. Күші жойылды - ҚР Президентінің 2006.01.09. N 1696 жарлығымен.</w:t>
      </w:r>
    </w:p>
    <w:p>
      <w:pPr>
        <w:spacing w:after="0"/>
        <w:ind w:left="0"/>
        <w:jc w:val="both"/>
      </w:pPr>
      <w:bookmarkStart w:name="z1" w:id="0"/>
      <w:r>
        <w:rPr>
          <w:rFonts w:ascii="Times New Roman"/>
          <w:b w:val="false"/>
          <w:i w:val="false"/>
          <w:color w:val="000000"/>
          <w:sz w:val="28"/>
        </w:rPr>
        <w:t xml:space="preserve">
      Тиiмдi ұлттық сақтандыру индустриясын қалыптастыру және оның басым бағыттарын одан әрi дамытуды қамтамасыз ету мақсатында қаулы етемін:  </w:t>
      </w:r>
      <w:r>
        <w:br/>
      </w:r>
      <w:r>
        <w:rPr>
          <w:rFonts w:ascii="Times New Roman"/>
          <w:b w:val="false"/>
          <w:i w:val="false"/>
          <w:color w:val="000000"/>
          <w:sz w:val="28"/>
        </w:rPr>
        <w:t xml:space="preserve">
      1. Қазақстан Республикасында сақтандыруды дамытудың 2000-2002 жылдарға арналған мемлекеттiк бағдарламасы және оны iске асыру жөнiндегi Iс-шаралар жоспары бекiтiлсiн (қоса берiледi).  </w:t>
      </w:r>
      <w:r>
        <w:br/>
      </w:r>
      <w:r>
        <w:rPr>
          <w:rFonts w:ascii="Times New Roman"/>
          <w:b w:val="false"/>
          <w:i w:val="false"/>
          <w:color w:val="000000"/>
          <w:sz w:val="28"/>
        </w:rPr>
        <w:t xml:space="preserve">
      2. Қазақстан Республикасының Үкiметi сақтандыру қызметiн реттеу және қадағалау жөнiндегi уәкiлеттi орган болып саналатын Қазақстан Республикасының Ұлттық Банкiмен бiрлесе отырып, осы Жарлықтың 1-тармағында бекiтiлген құжаттарға сәйкес iс-шараларды орындау жөнiнде шаралар қолдансын. </w:t>
      </w:r>
      <w:r>
        <w:br/>
      </w:r>
      <w:r>
        <w:rPr>
          <w:rFonts w:ascii="Times New Roman"/>
          <w:b w:val="false"/>
          <w:i w:val="false"/>
          <w:color w:val="000000"/>
          <w:sz w:val="28"/>
        </w:rPr>
        <w:t xml:space="preserve">
      3. Осы Жарлықтың орындалуын бақылау Қазақстан Республикасы  </w:t>
      </w:r>
      <w:r>
        <w:br/>
      </w:r>
      <w:r>
        <w:rPr>
          <w:rFonts w:ascii="Times New Roman"/>
          <w:b w:val="false"/>
          <w:i w:val="false"/>
          <w:color w:val="000000"/>
          <w:sz w:val="28"/>
        </w:rPr>
        <w:t xml:space="preserve">
Президентiнiң Әкiмшiлiгiне жүктелсiн. </w:t>
      </w:r>
      <w:r>
        <w:br/>
      </w:r>
      <w:r>
        <w:rPr>
          <w:rFonts w:ascii="Times New Roman"/>
          <w:b w:val="false"/>
          <w:i w:val="false"/>
          <w:color w:val="000000"/>
          <w:sz w:val="28"/>
        </w:rPr>
        <w:t xml:space="preserve">
      4. Осы Жарлық қол қойылған күнiнен бастап күшiне енедi және </w:t>
      </w:r>
      <w:r>
        <w:br/>
      </w:r>
      <w:r>
        <w:rPr>
          <w:rFonts w:ascii="Times New Roman"/>
          <w:b w:val="false"/>
          <w:i w:val="false"/>
          <w:color w:val="000000"/>
          <w:sz w:val="28"/>
        </w:rPr>
        <w:t xml:space="preserve">
жариялануға тиiс.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2000 жылғы 27 қарашадағы       </w:t>
      </w:r>
      <w:r>
        <w:br/>
      </w:r>
      <w:r>
        <w:rPr>
          <w:rFonts w:ascii="Times New Roman"/>
          <w:b w:val="false"/>
          <w:i w:val="false"/>
          <w:color w:val="000000"/>
          <w:sz w:val="28"/>
        </w:rPr>
        <w:t xml:space="preserve">
N 491 Жарлығымен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00"/>
          <w:sz w:val="28"/>
        </w:rPr>
        <w:t xml:space="preserve">        Қазақстан Республикасында сақтандыруды дамытудың </w:t>
      </w:r>
      <w:r>
        <w:br/>
      </w:r>
      <w:r>
        <w:rPr>
          <w:rFonts w:ascii="Times New Roman"/>
          <w:b w:val="false"/>
          <w:i w:val="false"/>
          <w:color w:val="000000"/>
          <w:sz w:val="28"/>
        </w:rPr>
        <w:t>
</w:t>
      </w:r>
      <w:r>
        <w:rPr>
          <w:rFonts w:ascii="Times New Roman"/>
          <w:b/>
          <w:i w:val="false"/>
          <w:color w:val="000000"/>
          <w:sz w:val="28"/>
        </w:rPr>
        <w:t xml:space="preserve">    2000-2002 жылдарға арналған мемлекеттік бағдарламасы </w:t>
      </w:r>
    </w:p>
    <w:p>
      <w:pPr>
        <w:spacing w:after="0"/>
        <w:ind w:left="0"/>
        <w:jc w:val="both"/>
      </w:pPr>
      <w:r>
        <w:rPr>
          <w:rFonts w:ascii="Times New Roman"/>
          <w:b/>
          <w:i w:val="false"/>
          <w:color w:val="000000"/>
          <w:sz w:val="28"/>
        </w:rPr>
        <w:t xml:space="preserve">                       Паспорт      </w:t>
      </w:r>
    </w:p>
    <w:p>
      <w:pPr>
        <w:spacing w:after="0"/>
        <w:ind w:left="0"/>
        <w:jc w:val="both"/>
      </w:pPr>
      <w:r>
        <w:rPr>
          <w:rFonts w:ascii="Times New Roman"/>
          <w:b w:val="false"/>
          <w:i w:val="false"/>
          <w:color w:val="000000"/>
          <w:sz w:val="28"/>
        </w:rPr>
        <w:t xml:space="preserve">Атауы                     Қазақстан Республикасында сақтандыруды </w:t>
      </w:r>
      <w:r>
        <w:br/>
      </w:r>
      <w:r>
        <w:rPr>
          <w:rFonts w:ascii="Times New Roman"/>
          <w:b w:val="false"/>
          <w:i w:val="false"/>
          <w:color w:val="000000"/>
          <w:sz w:val="28"/>
        </w:rPr>
        <w:t xml:space="preserve">
                          дамытудың 2000-2002 жылдарға арналған </w:t>
      </w:r>
      <w:r>
        <w:br/>
      </w:r>
      <w:r>
        <w:rPr>
          <w:rFonts w:ascii="Times New Roman"/>
          <w:b w:val="false"/>
          <w:i w:val="false"/>
          <w:color w:val="000000"/>
          <w:sz w:val="28"/>
        </w:rPr>
        <w:t xml:space="preserve">
                          мемлекеттiк бағдарламасы (бұдан әрi - </w:t>
      </w:r>
      <w:r>
        <w:br/>
      </w:r>
      <w:r>
        <w:rPr>
          <w:rFonts w:ascii="Times New Roman"/>
          <w:b w:val="false"/>
          <w:i w:val="false"/>
          <w:color w:val="000000"/>
          <w:sz w:val="28"/>
        </w:rPr>
        <w:t xml:space="preserve">
                          Бағдарлама)  </w:t>
      </w:r>
    </w:p>
    <w:p>
      <w:pPr>
        <w:spacing w:after="0"/>
        <w:ind w:left="0"/>
        <w:jc w:val="both"/>
      </w:pPr>
      <w:r>
        <w:rPr>
          <w:rFonts w:ascii="Times New Roman"/>
          <w:b w:val="false"/>
          <w:i w:val="false"/>
          <w:color w:val="000000"/>
          <w:sz w:val="28"/>
        </w:rPr>
        <w:t xml:space="preserve">Бағдарламаны әзiрлеу      Қазақстан Республикасы Президентінің 1999 </w:t>
      </w:r>
      <w:r>
        <w:br/>
      </w:r>
      <w:r>
        <w:rPr>
          <w:rFonts w:ascii="Times New Roman"/>
          <w:b w:val="false"/>
          <w:i w:val="false"/>
          <w:color w:val="000000"/>
          <w:sz w:val="28"/>
        </w:rPr>
        <w:t xml:space="preserve">
                          жылғы туралы шешім қарашада Қазақстан </w:t>
      </w:r>
      <w:r>
        <w:br/>
      </w:r>
      <w:r>
        <w:rPr>
          <w:rFonts w:ascii="Times New Roman"/>
          <w:b w:val="false"/>
          <w:i w:val="false"/>
          <w:color w:val="000000"/>
          <w:sz w:val="28"/>
        </w:rPr>
        <w:t xml:space="preserve">
                          қаржыгерлерiнiң 2-конгресiнде  </w:t>
      </w:r>
      <w:r>
        <w:br/>
      </w:r>
      <w:r>
        <w:rPr>
          <w:rFonts w:ascii="Times New Roman"/>
          <w:b w:val="false"/>
          <w:i w:val="false"/>
          <w:color w:val="000000"/>
          <w:sz w:val="28"/>
        </w:rPr>
        <w:t xml:space="preserve">
                          сөз сөйлеу барысында берген тапсырмасы  </w:t>
      </w:r>
    </w:p>
    <w:p>
      <w:pPr>
        <w:spacing w:after="0"/>
        <w:ind w:left="0"/>
        <w:jc w:val="both"/>
      </w:pPr>
      <w:r>
        <w:rPr>
          <w:rFonts w:ascii="Times New Roman"/>
          <w:b w:val="false"/>
          <w:i w:val="false"/>
          <w:color w:val="000000"/>
          <w:sz w:val="28"/>
        </w:rPr>
        <w:t xml:space="preserve">Негiзгi әзiрлеушi         Қазақстан Республикасының Ұлттық Банкi  </w:t>
      </w:r>
      <w:r>
        <w:br/>
      </w:r>
      <w:r>
        <w:rPr>
          <w:rFonts w:ascii="Times New Roman"/>
          <w:b w:val="false"/>
          <w:i w:val="false"/>
          <w:color w:val="000000"/>
          <w:sz w:val="28"/>
        </w:rPr>
        <w:t xml:space="preserve">
                          (Қазақстан Республикасы Үкiметiнiң </w:t>
      </w:r>
      <w:r>
        <w:br/>
      </w:r>
      <w:r>
        <w:rPr>
          <w:rFonts w:ascii="Times New Roman"/>
          <w:b w:val="false"/>
          <w:i w:val="false"/>
          <w:color w:val="000000"/>
          <w:sz w:val="28"/>
        </w:rPr>
        <w:t xml:space="preserve">
                          келiсiмiмен)  </w:t>
      </w:r>
    </w:p>
    <w:p>
      <w:pPr>
        <w:spacing w:after="0"/>
        <w:ind w:left="0"/>
        <w:jc w:val="both"/>
      </w:pPr>
      <w:r>
        <w:rPr>
          <w:rFonts w:ascii="Times New Roman"/>
          <w:b w:val="false"/>
          <w:i w:val="false"/>
          <w:color w:val="000000"/>
          <w:sz w:val="28"/>
        </w:rPr>
        <w:t xml:space="preserve">Мақсаты                   Мемлекеттiң, азаматтардың және шаруашылық </w:t>
      </w:r>
      <w:r>
        <w:br/>
      </w:r>
      <w:r>
        <w:rPr>
          <w:rFonts w:ascii="Times New Roman"/>
          <w:b w:val="false"/>
          <w:i w:val="false"/>
          <w:color w:val="000000"/>
          <w:sz w:val="28"/>
        </w:rPr>
        <w:t xml:space="preserve">
                          жүргiзушi субъектiлердiң мүддесін </w:t>
      </w:r>
      <w:r>
        <w:br/>
      </w:r>
      <w:r>
        <w:rPr>
          <w:rFonts w:ascii="Times New Roman"/>
          <w:b w:val="false"/>
          <w:i w:val="false"/>
          <w:color w:val="000000"/>
          <w:sz w:val="28"/>
        </w:rPr>
        <w:t xml:space="preserve">
                          қорғаудың нақты құралы бола алатын </w:t>
      </w:r>
      <w:r>
        <w:br/>
      </w:r>
      <w:r>
        <w:rPr>
          <w:rFonts w:ascii="Times New Roman"/>
          <w:b w:val="false"/>
          <w:i w:val="false"/>
          <w:color w:val="000000"/>
          <w:sz w:val="28"/>
        </w:rPr>
        <w:t xml:space="preserve">
                          қазiргi заманғы және тұрақты ұлттық </w:t>
      </w:r>
      <w:r>
        <w:br/>
      </w:r>
      <w:r>
        <w:rPr>
          <w:rFonts w:ascii="Times New Roman"/>
          <w:b w:val="false"/>
          <w:i w:val="false"/>
          <w:color w:val="000000"/>
          <w:sz w:val="28"/>
        </w:rPr>
        <w:t xml:space="preserve">
                          сақтандыру рыногын қалыптастыру, </w:t>
      </w:r>
      <w:r>
        <w:br/>
      </w:r>
      <w:r>
        <w:rPr>
          <w:rFonts w:ascii="Times New Roman"/>
          <w:b w:val="false"/>
          <w:i w:val="false"/>
          <w:color w:val="000000"/>
          <w:sz w:val="28"/>
        </w:rPr>
        <w:t xml:space="preserve">
                          мемлекеттiк әлеуметтiк саясаттың құрамдас </w:t>
      </w:r>
      <w:r>
        <w:br/>
      </w:r>
      <w:r>
        <w:rPr>
          <w:rFonts w:ascii="Times New Roman"/>
          <w:b w:val="false"/>
          <w:i w:val="false"/>
          <w:color w:val="000000"/>
          <w:sz w:val="28"/>
        </w:rPr>
        <w:t xml:space="preserve">
                          бөлiмi ретінде тиiмдi сақтандыру жүйесiн </w:t>
      </w:r>
      <w:r>
        <w:br/>
      </w:r>
      <w:r>
        <w:rPr>
          <w:rFonts w:ascii="Times New Roman"/>
          <w:b w:val="false"/>
          <w:i w:val="false"/>
          <w:color w:val="000000"/>
          <w:sz w:val="28"/>
        </w:rPr>
        <w:t xml:space="preserve">
                          құру  </w:t>
      </w:r>
    </w:p>
    <w:p>
      <w:pPr>
        <w:spacing w:after="0"/>
        <w:ind w:left="0"/>
        <w:jc w:val="both"/>
      </w:pPr>
      <w:r>
        <w:rPr>
          <w:rFonts w:ascii="Times New Roman"/>
          <w:b w:val="false"/>
          <w:i w:val="false"/>
          <w:color w:val="000000"/>
          <w:sz w:val="28"/>
        </w:rPr>
        <w:t xml:space="preserve">Бағдарламаның             1) ұлттық сақтандыру жүйесiнiң </w:t>
      </w:r>
      <w:r>
        <w:br/>
      </w:r>
      <w:r>
        <w:rPr>
          <w:rFonts w:ascii="Times New Roman"/>
          <w:b w:val="false"/>
          <w:i w:val="false"/>
          <w:color w:val="000000"/>
          <w:sz w:val="28"/>
        </w:rPr>
        <w:t xml:space="preserve">
басымдықтары              негiздерiн жетiлдiру; </w:t>
      </w:r>
      <w:r>
        <w:br/>
      </w:r>
      <w:r>
        <w:rPr>
          <w:rFonts w:ascii="Times New Roman"/>
          <w:b w:val="false"/>
          <w:i w:val="false"/>
          <w:color w:val="000000"/>
          <w:sz w:val="28"/>
        </w:rPr>
        <w:t xml:space="preserve">
                          2) сақтандыруды қолдану аясын кеңейту; </w:t>
      </w:r>
      <w:r>
        <w:br/>
      </w:r>
      <w:r>
        <w:rPr>
          <w:rFonts w:ascii="Times New Roman"/>
          <w:b w:val="false"/>
          <w:i w:val="false"/>
          <w:color w:val="000000"/>
          <w:sz w:val="28"/>
        </w:rPr>
        <w:t xml:space="preserve">
                          3) сақтандыру индустриясының инвестициялық </w:t>
      </w:r>
      <w:r>
        <w:br/>
      </w:r>
      <w:r>
        <w:rPr>
          <w:rFonts w:ascii="Times New Roman"/>
          <w:b w:val="false"/>
          <w:i w:val="false"/>
          <w:color w:val="000000"/>
          <w:sz w:val="28"/>
        </w:rPr>
        <w:t xml:space="preserve">
                          әлеуетiн белсендi пайдалану; </w:t>
      </w:r>
      <w:r>
        <w:br/>
      </w:r>
      <w:r>
        <w:rPr>
          <w:rFonts w:ascii="Times New Roman"/>
          <w:b w:val="false"/>
          <w:i w:val="false"/>
          <w:color w:val="000000"/>
          <w:sz w:val="28"/>
        </w:rPr>
        <w:t xml:space="preserve">
                          4) мiндеттi сақтандыру түрлерінің </w:t>
      </w:r>
      <w:r>
        <w:br/>
      </w:r>
      <w:r>
        <w:rPr>
          <w:rFonts w:ascii="Times New Roman"/>
          <w:b w:val="false"/>
          <w:i w:val="false"/>
          <w:color w:val="000000"/>
          <w:sz w:val="28"/>
        </w:rPr>
        <w:t xml:space="preserve">
                          оңтайлы тiзбесiн айқындау, оларды жүргiзу </w:t>
      </w:r>
      <w:r>
        <w:br/>
      </w:r>
      <w:r>
        <w:rPr>
          <w:rFonts w:ascii="Times New Roman"/>
          <w:b w:val="false"/>
          <w:i w:val="false"/>
          <w:color w:val="000000"/>
          <w:sz w:val="28"/>
        </w:rPr>
        <w:t xml:space="preserve">
                          ерекшелiктерiн заңмен бекiту; </w:t>
      </w:r>
      <w:r>
        <w:br/>
      </w:r>
      <w:r>
        <w:rPr>
          <w:rFonts w:ascii="Times New Roman"/>
          <w:b w:val="false"/>
          <w:i w:val="false"/>
          <w:color w:val="000000"/>
          <w:sz w:val="28"/>
        </w:rPr>
        <w:t xml:space="preserve">
                          5) өмiрдi және денсаулықты, аннуитеттер </w:t>
      </w:r>
      <w:r>
        <w:br/>
      </w:r>
      <w:r>
        <w:rPr>
          <w:rFonts w:ascii="Times New Roman"/>
          <w:b w:val="false"/>
          <w:i w:val="false"/>
          <w:color w:val="000000"/>
          <w:sz w:val="28"/>
        </w:rPr>
        <w:t xml:space="preserve">
                          жүйесiн сақтандыруды және сақтандырудың </w:t>
      </w:r>
      <w:r>
        <w:br/>
      </w:r>
      <w:r>
        <w:rPr>
          <w:rFonts w:ascii="Times New Roman"/>
          <w:b w:val="false"/>
          <w:i w:val="false"/>
          <w:color w:val="000000"/>
          <w:sz w:val="28"/>
        </w:rPr>
        <w:t xml:space="preserve">
                          басқа да әлеуметтiк маңызды түрлерін </w:t>
      </w:r>
      <w:r>
        <w:br/>
      </w:r>
      <w:r>
        <w:rPr>
          <w:rFonts w:ascii="Times New Roman"/>
          <w:b w:val="false"/>
          <w:i w:val="false"/>
          <w:color w:val="000000"/>
          <w:sz w:val="28"/>
        </w:rPr>
        <w:t xml:space="preserve">
                          жедел дамыту; </w:t>
      </w:r>
      <w:r>
        <w:br/>
      </w:r>
      <w:r>
        <w:rPr>
          <w:rFonts w:ascii="Times New Roman"/>
          <w:b w:val="false"/>
          <w:i w:val="false"/>
          <w:color w:val="000000"/>
          <w:sz w:val="28"/>
        </w:rPr>
        <w:t xml:space="preserve">
                          6) ұлттық сақтандыру рыногының </w:t>
      </w:r>
      <w:r>
        <w:br/>
      </w:r>
      <w:r>
        <w:rPr>
          <w:rFonts w:ascii="Times New Roman"/>
          <w:b w:val="false"/>
          <w:i w:val="false"/>
          <w:color w:val="000000"/>
          <w:sz w:val="28"/>
        </w:rPr>
        <w:t xml:space="preserve">
                          инфрақұрылымы мен әлеуетін дамыту; </w:t>
      </w:r>
      <w:r>
        <w:br/>
      </w:r>
      <w:r>
        <w:rPr>
          <w:rFonts w:ascii="Times New Roman"/>
          <w:b w:val="false"/>
          <w:i w:val="false"/>
          <w:color w:val="000000"/>
          <w:sz w:val="28"/>
        </w:rPr>
        <w:t xml:space="preserve">
                          7) сақтандыру рыногын мемлекеттiк </w:t>
      </w:r>
      <w:r>
        <w:br/>
      </w:r>
      <w:r>
        <w:rPr>
          <w:rFonts w:ascii="Times New Roman"/>
          <w:b w:val="false"/>
          <w:i w:val="false"/>
          <w:color w:val="000000"/>
          <w:sz w:val="28"/>
        </w:rPr>
        <w:t xml:space="preserve">
                          реттеудi және сақтандыру қызметiн </w:t>
      </w:r>
      <w:r>
        <w:br/>
      </w:r>
      <w:r>
        <w:rPr>
          <w:rFonts w:ascii="Times New Roman"/>
          <w:b w:val="false"/>
          <w:i w:val="false"/>
          <w:color w:val="000000"/>
          <w:sz w:val="28"/>
        </w:rPr>
        <w:t xml:space="preserve">
                          қадағалауды күшейту; </w:t>
      </w:r>
      <w:r>
        <w:br/>
      </w:r>
      <w:r>
        <w:rPr>
          <w:rFonts w:ascii="Times New Roman"/>
          <w:b w:val="false"/>
          <w:i w:val="false"/>
          <w:color w:val="000000"/>
          <w:sz w:val="28"/>
        </w:rPr>
        <w:t xml:space="preserve">
                          8) сақтанушылардың, сақтандырылушылардың </w:t>
      </w:r>
      <w:r>
        <w:br/>
      </w:r>
      <w:r>
        <w:rPr>
          <w:rFonts w:ascii="Times New Roman"/>
          <w:b w:val="false"/>
          <w:i w:val="false"/>
          <w:color w:val="000000"/>
          <w:sz w:val="28"/>
        </w:rPr>
        <w:t xml:space="preserve">
                          және пайда алушылардың заңды мүдделерін </w:t>
      </w:r>
      <w:r>
        <w:br/>
      </w:r>
      <w:r>
        <w:rPr>
          <w:rFonts w:ascii="Times New Roman"/>
          <w:b w:val="false"/>
          <w:i w:val="false"/>
          <w:color w:val="000000"/>
          <w:sz w:val="28"/>
        </w:rPr>
        <w:t xml:space="preserve">
                          қорғау; </w:t>
      </w:r>
      <w:r>
        <w:br/>
      </w:r>
      <w:r>
        <w:rPr>
          <w:rFonts w:ascii="Times New Roman"/>
          <w:b w:val="false"/>
          <w:i w:val="false"/>
          <w:color w:val="000000"/>
          <w:sz w:val="28"/>
        </w:rPr>
        <w:t xml:space="preserve">
                          9) Қазақстанның халықаралық сақтандыру </w:t>
      </w:r>
      <w:r>
        <w:br/>
      </w:r>
      <w:r>
        <w:rPr>
          <w:rFonts w:ascii="Times New Roman"/>
          <w:b w:val="false"/>
          <w:i w:val="false"/>
          <w:color w:val="000000"/>
          <w:sz w:val="28"/>
        </w:rPr>
        <w:t xml:space="preserve">
                          схемасына кiруi жөнiнде қажеттi шаралар </w:t>
      </w:r>
      <w:r>
        <w:br/>
      </w:r>
      <w:r>
        <w:rPr>
          <w:rFonts w:ascii="Times New Roman"/>
          <w:b w:val="false"/>
          <w:i w:val="false"/>
          <w:color w:val="000000"/>
          <w:sz w:val="28"/>
        </w:rPr>
        <w:t xml:space="preserve">
                          әзiрлеу және республиканың сақтандыру </w:t>
      </w:r>
      <w:r>
        <w:br/>
      </w:r>
      <w:r>
        <w:rPr>
          <w:rFonts w:ascii="Times New Roman"/>
          <w:b w:val="false"/>
          <w:i w:val="false"/>
          <w:color w:val="000000"/>
          <w:sz w:val="28"/>
        </w:rPr>
        <w:t xml:space="preserve">
                          рыногына шетелдiк қатысудың шарттарын </w:t>
      </w:r>
      <w:r>
        <w:br/>
      </w:r>
      <w:r>
        <w:rPr>
          <w:rFonts w:ascii="Times New Roman"/>
          <w:b w:val="false"/>
          <w:i w:val="false"/>
          <w:color w:val="000000"/>
          <w:sz w:val="28"/>
        </w:rPr>
        <w:t xml:space="preserve">
                          айқындау.  </w:t>
      </w:r>
    </w:p>
    <w:p>
      <w:pPr>
        <w:spacing w:after="0"/>
        <w:ind w:left="0"/>
        <w:jc w:val="both"/>
      </w:pPr>
      <w:r>
        <w:rPr>
          <w:rFonts w:ascii="Times New Roman"/>
          <w:b w:val="false"/>
          <w:i w:val="false"/>
          <w:color w:val="000000"/>
          <w:sz w:val="28"/>
        </w:rPr>
        <w:t xml:space="preserve">Бағдарламаның мiндеттерi  Бағдарламаның мақсатын iске асыру үшін </w:t>
      </w:r>
      <w:r>
        <w:br/>
      </w:r>
      <w:r>
        <w:rPr>
          <w:rFonts w:ascii="Times New Roman"/>
          <w:b w:val="false"/>
          <w:i w:val="false"/>
          <w:color w:val="000000"/>
          <w:sz w:val="28"/>
        </w:rPr>
        <w:t xml:space="preserve">
                          мынадай мiндеттердi шешу көзделедi: </w:t>
      </w:r>
      <w:r>
        <w:br/>
      </w:r>
      <w:r>
        <w:rPr>
          <w:rFonts w:ascii="Times New Roman"/>
          <w:b w:val="false"/>
          <w:i w:val="false"/>
          <w:color w:val="000000"/>
          <w:sz w:val="28"/>
        </w:rPr>
        <w:t xml:space="preserve">
                          - әлеуметтiк қамтамасыз ету түрi </w:t>
      </w:r>
      <w:r>
        <w:br/>
      </w:r>
      <w:r>
        <w:rPr>
          <w:rFonts w:ascii="Times New Roman"/>
          <w:b w:val="false"/>
          <w:i w:val="false"/>
          <w:color w:val="000000"/>
          <w:sz w:val="28"/>
        </w:rPr>
        <w:t xml:space="preserve">
                          ретінде сақтандыру тұрғысында қорғауды </w:t>
      </w:r>
      <w:r>
        <w:br/>
      </w:r>
      <w:r>
        <w:rPr>
          <w:rFonts w:ascii="Times New Roman"/>
          <w:b w:val="false"/>
          <w:i w:val="false"/>
          <w:color w:val="000000"/>
          <w:sz w:val="28"/>
        </w:rPr>
        <w:t xml:space="preserve">
                          ұсынудың жаңа принциптерiн нақтылау; </w:t>
      </w:r>
      <w:r>
        <w:br/>
      </w:r>
      <w:r>
        <w:rPr>
          <w:rFonts w:ascii="Times New Roman"/>
          <w:b w:val="false"/>
          <w:i w:val="false"/>
          <w:color w:val="000000"/>
          <w:sz w:val="28"/>
        </w:rPr>
        <w:t xml:space="preserve">
                          - сақтандыруды қолдану аясын кеңейту </w:t>
      </w:r>
      <w:r>
        <w:br/>
      </w:r>
      <w:r>
        <w:rPr>
          <w:rFonts w:ascii="Times New Roman"/>
          <w:b w:val="false"/>
          <w:i w:val="false"/>
          <w:color w:val="000000"/>
          <w:sz w:val="28"/>
        </w:rPr>
        <w:t xml:space="preserve">
                          және міндеттi сақтандыру түрлерін </w:t>
      </w:r>
      <w:r>
        <w:br/>
      </w:r>
      <w:r>
        <w:rPr>
          <w:rFonts w:ascii="Times New Roman"/>
          <w:b w:val="false"/>
          <w:i w:val="false"/>
          <w:color w:val="000000"/>
          <w:sz w:val="28"/>
        </w:rPr>
        <w:t xml:space="preserve">
                          нақтылау; </w:t>
      </w:r>
      <w:r>
        <w:br/>
      </w:r>
      <w:r>
        <w:rPr>
          <w:rFonts w:ascii="Times New Roman"/>
          <w:b w:val="false"/>
          <w:i w:val="false"/>
          <w:color w:val="000000"/>
          <w:sz w:val="28"/>
        </w:rPr>
        <w:t xml:space="preserve">
                          - сақтандыру рыногының қазiргi заманғы </w:t>
      </w:r>
      <w:r>
        <w:br/>
      </w:r>
      <w:r>
        <w:rPr>
          <w:rFonts w:ascii="Times New Roman"/>
          <w:b w:val="false"/>
          <w:i w:val="false"/>
          <w:color w:val="000000"/>
          <w:sz w:val="28"/>
        </w:rPr>
        <w:t xml:space="preserve">
                          инфрақұрылымын қалыптастыру және оның </w:t>
      </w:r>
      <w:r>
        <w:br/>
      </w:r>
      <w:r>
        <w:rPr>
          <w:rFonts w:ascii="Times New Roman"/>
          <w:b w:val="false"/>
          <w:i w:val="false"/>
          <w:color w:val="000000"/>
          <w:sz w:val="28"/>
        </w:rPr>
        <w:t xml:space="preserve">
                          қатысушыларының қызметiн ұйымдастыру үшiн </w:t>
      </w:r>
      <w:r>
        <w:br/>
      </w:r>
      <w:r>
        <w:rPr>
          <w:rFonts w:ascii="Times New Roman"/>
          <w:b w:val="false"/>
          <w:i w:val="false"/>
          <w:color w:val="000000"/>
          <w:sz w:val="28"/>
        </w:rPr>
        <w:t xml:space="preserve">
                          жағдай жасау; </w:t>
      </w:r>
      <w:r>
        <w:br/>
      </w:r>
      <w:r>
        <w:rPr>
          <w:rFonts w:ascii="Times New Roman"/>
          <w:b w:val="false"/>
          <w:i w:val="false"/>
          <w:color w:val="000000"/>
          <w:sz w:val="28"/>
        </w:rPr>
        <w:t xml:space="preserve">
                          - халықаралық стандарттарды ескере отырып, </w:t>
      </w:r>
      <w:r>
        <w:br/>
      </w:r>
      <w:r>
        <w:rPr>
          <w:rFonts w:ascii="Times New Roman"/>
          <w:b w:val="false"/>
          <w:i w:val="false"/>
          <w:color w:val="000000"/>
          <w:sz w:val="28"/>
        </w:rPr>
        <w:t xml:space="preserve">
                          сақтандыруды қадағалаудың тиімді жүйесін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 сақтандыру және қайта сақтандыру </w:t>
      </w:r>
      <w:r>
        <w:br/>
      </w:r>
      <w:r>
        <w:rPr>
          <w:rFonts w:ascii="Times New Roman"/>
          <w:b w:val="false"/>
          <w:i w:val="false"/>
          <w:color w:val="000000"/>
          <w:sz w:val="28"/>
        </w:rPr>
        <w:t xml:space="preserve">
                          ұйымдарының қаржылық орнықтылығы мен </w:t>
      </w:r>
      <w:r>
        <w:br/>
      </w:r>
      <w:r>
        <w:rPr>
          <w:rFonts w:ascii="Times New Roman"/>
          <w:b w:val="false"/>
          <w:i w:val="false"/>
          <w:color w:val="000000"/>
          <w:sz w:val="28"/>
        </w:rPr>
        <w:t xml:space="preserve">
                          төлем қабiлеттiлiгi жөнiндегi талаптарын </w:t>
      </w:r>
      <w:r>
        <w:br/>
      </w:r>
      <w:r>
        <w:rPr>
          <w:rFonts w:ascii="Times New Roman"/>
          <w:b w:val="false"/>
          <w:i w:val="false"/>
          <w:color w:val="000000"/>
          <w:sz w:val="28"/>
        </w:rPr>
        <w:t xml:space="preserve">
                          арттыру; </w:t>
      </w:r>
      <w:r>
        <w:br/>
      </w:r>
      <w:r>
        <w:rPr>
          <w:rFonts w:ascii="Times New Roman"/>
          <w:b w:val="false"/>
          <w:i w:val="false"/>
          <w:color w:val="000000"/>
          <w:sz w:val="28"/>
        </w:rPr>
        <w:t xml:space="preserve">
                          - қазiргi заманғы сақтандыру </w:t>
      </w:r>
      <w:r>
        <w:br/>
      </w:r>
      <w:r>
        <w:rPr>
          <w:rFonts w:ascii="Times New Roman"/>
          <w:b w:val="false"/>
          <w:i w:val="false"/>
          <w:color w:val="000000"/>
          <w:sz w:val="28"/>
        </w:rPr>
        <w:t xml:space="preserve">
                          технологиясын енгiзуге жәрдемдесу; </w:t>
      </w:r>
      <w:r>
        <w:br/>
      </w:r>
      <w:r>
        <w:rPr>
          <w:rFonts w:ascii="Times New Roman"/>
          <w:b w:val="false"/>
          <w:i w:val="false"/>
          <w:color w:val="000000"/>
          <w:sz w:val="28"/>
        </w:rPr>
        <w:t xml:space="preserve">
                          - сақтандыру саласында кадрлар даярлау,                              қайта даярлау және бiлiктiлiгiн арттыру </w:t>
      </w:r>
      <w:r>
        <w:br/>
      </w:r>
      <w:r>
        <w:rPr>
          <w:rFonts w:ascii="Times New Roman"/>
          <w:b w:val="false"/>
          <w:i w:val="false"/>
          <w:color w:val="000000"/>
          <w:sz w:val="28"/>
        </w:rPr>
        <w:t xml:space="preserve">
                          жүйесін ұйымдастыру. </w:t>
      </w:r>
    </w:p>
    <w:p>
      <w:pPr>
        <w:spacing w:after="0"/>
        <w:ind w:left="0"/>
        <w:jc w:val="both"/>
      </w:pPr>
      <w:r>
        <w:rPr>
          <w:rFonts w:ascii="Times New Roman"/>
          <w:b w:val="false"/>
          <w:i w:val="false"/>
          <w:color w:val="000000"/>
          <w:sz w:val="28"/>
        </w:rPr>
        <w:t xml:space="preserve">Бағдарламаның негiзгi     Ұлттық сақтандыру индустриясының әлеуетiн </w:t>
      </w:r>
      <w:r>
        <w:br/>
      </w:r>
      <w:r>
        <w:rPr>
          <w:rFonts w:ascii="Times New Roman"/>
          <w:b w:val="false"/>
          <w:i w:val="false"/>
          <w:color w:val="000000"/>
          <w:sz w:val="28"/>
        </w:rPr>
        <w:t xml:space="preserve">
iс-шаралары               дамыту және сақтандыру қызметінің аясын </w:t>
      </w:r>
      <w:r>
        <w:br/>
      </w:r>
      <w:r>
        <w:rPr>
          <w:rFonts w:ascii="Times New Roman"/>
          <w:b w:val="false"/>
          <w:i w:val="false"/>
          <w:color w:val="000000"/>
          <w:sz w:val="28"/>
        </w:rPr>
        <w:t xml:space="preserve">
                          кеңейту үшін жағдайлар жасау. </w:t>
      </w:r>
    </w:p>
    <w:p>
      <w:pPr>
        <w:spacing w:after="0"/>
        <w:ind w:left="0"/>
        <w:jc w:val="both"/>
      </w:pPr>
      <w:r>
        <w:rPr>
          <w:rFonts w:ascii="Times New Roman"/>
          <w:b w:val="false"/>
          <w:i w:val="false"/>
          <w:color w:val="000000"/>
          <w:sz w:val="28"/>
        </w:rPr>
        <w:t xml:space="preserve">                          Сақтандыру рыногында орын алған </w:t>
      </w:r>
      <w:r>
        <w:br/>
      </w:r>
      <w:r>
        <w:rPr>
          <w:rFonts w:ascii="Times New Roman"/>
          <w:b w:val="false"/>
          <w:i w:val="false"/>
          <w:color w:val="000000"/>
          <w:sz w:val="28"/>
        </w:rPr>
        <w:t xml:space="preserve">
                          проблемаларды және мiндеттi сақтандыру </w:t>
      </w:r>
      <w:r>
        <w:br/>
      </w:r>
      <w:r>
        <w:rPr>
          <w:rFonts w:ascii="Times New Roman"/>
          <w:b w:val="false"/>
          <w:i w:val="false"/>
          <w:color w:val="000000"/>
          <w:sz w:val="28"/>
        </w:rPr>
        <w:t xml:space="preserve">
                          түрлерiндегi iс жағдайларын талдау.  </w:t>
      </w:r>
    </w:p>
    <w:p>
      <w:pPr>
        <w:spacing w:after="0"/>
        <w:ind w:left="0"/>
        <w:jc w:val="both"/>
      </w:pPr>
      <w:r>
        <w:rPr>
          <w:rFonts w:ascii="Times New Roman"/>
          <w:b w:val="false"/>
          <w:i w:val="false"/>
          <w:color w:val="000000"/>
          <w:sz w:val="28"/>
        </w:rPr>
        <w:t xml:space="preserve">                          Сақтандыру саласындағы салық салу </w:t>
      </w:r>
      <w:r>
        <w:br/>
      </w:r>
      <w:r>
        <w:rPr>
          <w:rFonts w:ascii="Times New Roman"/>
          <w:b w:val="false"/>
          <w:i w:val="false"/>
          <w:color w:val="000000"/>
          <w:sz w:val="28"/>
        </w:rPr>
        <w:t xml:space="preserve">
                          ерекшелiктерi мен басқа да мәселелер </w:t>
      </w:r>
      <w:r>
        <w:br/>
      </w:r>
      <w:r>
        <w:rPr>
          <w:rFonts w:ascii="Times New Roman"/>
          <w:b w:val="false"/>
          <w:i w:val="false"/>
          <w:color w:val="000000"/>
          <w:sz w:val="28"/>
        </w:rPr>
        <w:t xml:space="preserve">
                          ескерiлген нормативтік құқықтық базаны </w:t>
      </w:r>
      <w:r>
        <w:br/>
      </w:r>
      <w:r>
        <w:rPr>
          <w:rFonts w:ascii="Times New Roman"/>
          <w:b w:val="false"/>
          <w:i w:val="false"/>
          <w:color w:val="000000"/>
          <w:sz w:val="28"/>
        </w:rPr>
        <w:t xml:space="preserve">
                          әзiрлеу.  </w:t>
      </w:r>
    </w:p>
    <w:p>
      <w:pPr>
        <w:spacing w:after="0"/>
        <w:ind w:left="0"/>
        <w:jc w:val="both"/>
      </w:pPr>
      <w:r>
        <w:rPr>
          <w:rFonts w:ascii="Times New Roman"/>
          <w:b w:val="false"/>
          <w:i w:val="false"/>
          <w:color w:val="000000"/>
          <w:sz w:val="28"/>
        </w:rPr>
        <w:t xml:space="preserve">                          Халықтың сақтандыру рыногына деген </w:t>
      </w:r>
      <w:r>
        <w:br/>
      </w:r>
      <w:r>
        <w:rPr>
          <w:rFonts w:ascii="Times New Roman"/>
          <w:b w:val="false"/>
          <w:i w:val="false"/>
          <w:color w:val="000000"/>
          <w:sz w:val="28"/>
        </w:rPr>
        <w:t xml:space="preserve">
                          сенімін нығайту мақсатында </w:t>
      </w:r>
      <w:r>
        <w:br/>
      </w:r>
      <w:r>
        <w:rPr>
          <w:rFonts w:ascii="Times New Roman"/>
          <w:b w:val="false"/>
          <w:i w:val="false"/>
          <w:color w:val="000000"/>
          <w:sz w:val="28"/>
        </w:rPr>
        <w:t xml:space="preserve">
                          ақпараттық-түсіндiру жұмысын   </w:t>
      </w:r>
      <w:r>
        <w:br/>
      </w: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                          Кадрмен және ғылыми-әдiстемелiк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Қаржыландыру көздері      Бағдарламаны қосымша қаржыландыруды </w:t>
      </w:r>
      <w:r>
        <w:br/>
      </w:r>
      <w:r>
        <w:rPr>
          <w:rFonts w:ascii="Times New Roman"/>
          <w:b w:val="false"/>
          <w:i w:val="false"/>
          <w:color w:val="000000"/>
          <w:sz w:val="28"/>
        </w:rPr>
        <w:t xml:space="preserve">
                          жүзеге асыру көзделмейді және осы іске </w:t>
      </w:r>
      <w:r>
        <w:br/>
      </w:r>
      <w:r>
        <w:rPr>
          <w:rFonts w:ascii="Times New Roman"/>
          <w:b w:val="false"/>
          <w:i w:val="false"/>
          <w:color w:val="000000"/>
          <w:sz w:val="28"/>
        </w:rPr>
        <w:t xml:space="preserve">
                          асыруға тиіс мемлекеттік органдарды </w:t>
      </w:r>
      <w:r>
        <w:br/>
      </w:r>
      <w:r>
        <w:rPr>
          <w:rFonts w:ascii="Times New Roman"/>
          <w:b w:val="false"/>
          <w:i w:val="false"/>
          <w:color w:val="000000"/>
          <w:sz w:val="28"/>
        </w:rPr>
        <w:t xml:space="preserve">
                          ұстауға бөлінетін қаражат  </w:t>
      </w:r>
      <w:r>
        <w:br/>
      </w:r>
      <w:r>
        <w:rPr>
          <w:rFonts w:ascii="Times New Roman"/>
          <w:b w:val="false"/>
          <w:i w:val="false"/>
          <w:color w:val="000000"/>
          <w:sz w:val="28"/>
        </w:rPr>
        <w:t xml:space="preserve">
                          шегінде шешілуі мүмкін.  </w:t>
      </w:r>
    </w:p>
    <w:p>
      <w:pPr>
        <w:spacing w:after="0"/>
        <w:ind w:left="0"/>
        <w:jc w:val="both"/>
      </w:pPr>
      <w:r>
        <w:rPr>
          <w:rFonts w:ascii="Times New Roman"/>
          <w:b w:val="false"/>
          <w:i w:val="false"/>
          <w:color w:val="000000"/>
          <w:sz w:val="28"/>
        </w:rPr>
        <w:t xml:space="preserve">Бағдарламаны іске         Сыйымды және бәсекеге қабілетті ұлттық  </w:t>
      </w:r>
      <w:r>
        <w:br/>
      </w:r>
      <w:r>
        <w:rPr>
          <w:rFonts w:ascii="Times New Roman"/>
          <w:b w:val="false"/>
          <w:i w:val="false"/>
          <w:color w:val="000000"/>
          <w:sz w:val="28"/>
        </w:rPr>
        <w:t xml:space="preserve">
асырудан күтілетін        сақтандыру рыногын құру, сақтандыру </w:t>
      </w:r>
      <w:r>
        <w:br/>
      </w:r>
      <w:r>
        <w:rPr>
          <w:rFonts w:ascii="Times New Roman"/>
          <w:b w:val="false"/>
          <w:i w:val="false"/>
          <w:color w:val="000000"/>
          <w:sz w:val="28"/>
        </w:rPr>
        <w:t xml:space="preserve">
соңғы нәтижелер           ұйымдарының қаржылық орнықтылығы мен </w:t>
      </w:r>
      <w:r>
        <w:br/>
      </w:r>
      <w:r>
        <w:rPr>
          <w:rFonts w:ascii="Times New Roman"/>
          <w:b w:val="false"/>
          <w:i w:val="false"/>
          <w:color w:val="000000"/>
          <w:sz w:val="28"/>
        </w:rPr>
        <w:t xml:space="preserve">
                          сенімділігін, олар ұсынатын қызмет </w:t>
      </w:r>
      <w:r>
        <w:br/>
      </w:r>
      <w:r>
        <w:rPr>
          <w:rFonts w:ascii="Times New Roman"/>
          <w:b w:val="false"/>
          <w:i w:val="false"/>
          <w:color w:val="000000"/>
          <w:sz w:val="28"/>
        </w:rPr>
        <w:t xml:space="preserve">
                          көрсетулердің сапасын арттыру,    </w:t>
      </w:r>
      <w:r>
        <w:br/>
      </w:r>
      <w:r>
        <w:rPr>
          <w:rFonts w:ascii="Times New Roman"/>
          <w:b w:val="false"/>
          <w:i w:val="false"/>
          <w:color w:val="000000"/>
          <w:sz w:val="28"/>
        </w:rPr>
        <w:t xml:space="preserve">
                          түрлі қолайсыз және кездейсоқ </w:t>
      </w:r>
      <w:r>
        <w:br/>
      </w:r>
      <w:r>
        <w:rPr>
          <w:rFonts w:ascii="Times New Roman"/>
          <w:b w:val="false"/>
          <w:i w:val="false"/>
          <w:color w:val="000000"/>
          <w:sz w:val="28"/>
        </w:rPr>
        <w:t xml:space="preserve">
                          жағдайлардан сақтандыру тұрғысынан </w:t>
      </w:r>
      <w:r>
        <w:br/>
      </w:r>
      <w:r>
        <w:rPr>
          <w:rFonts w:ascii="Times New Roman"/>
          <w:b w:val="false"/>
          <w:i w:val="false"/>
          <w:color w:val="000000"/>
          <w:sz w:val="28"/>
        </w:rPr>
        <w:t xml:space="preserve">
                          қорғауды қолдану аясын кеңейту, ел </w:t>
      </w:r>
      <w:r>
        <w:br/>
      </w:r>
      <w:r>
        <w:rPr>
          <w:rFonts w:ascii="Times New Roman"/>
          <w:b w:val="false"/>
          <w:i w:val="false"/>
          <w:color w:val="000000"/>
          <w:sz w:val="28"/>
        </w:rPr>
        <w:t xml:space="preserve">
                          экономикасының ішкі резервтері        </w:t>
      </w:r>
      <w:r>
        <w:br/>
      </w:r>
      <w:r>
        <w:rPr>
          <w:rFonts w:ascii="Times New Roman"/>
          <w:b w:val="false"/>
          <w:i w:val="false"/>
          <w:color w:val="000000"/>
          <w:sz w:val="28"/>
        </w:rPr>
        <w:t xml:space="preserve">
                          есебінен ұзақ мерзімді негізде </w:t>
      </w:r>
      <w:r>
        <w:br/>
      </w:r>
      <w:r>
        <w:rPr>
          <w:rFonts w:ascii="Times New Roman"/>
          <w:b w:val="false"/>
          <w:i w:val="false"/>
          <w:color w:val="000000"/>
          <w:sz w:val="28"/>
        </w:rPr>
        <w:t xml:space="preserve">
                          елеулі қаражаттардың ағылып келуі, </w:t>
      </w:r>
      <w:r>
        <w:br/>
      </w:r>
      <w:r>
        <w:rPr>
          <w:rFonts w:ascii="Times New Roman"/>
          <w:b w:val="false"/>
          <w:i w:val="false"/>
          <w:color w:val="000000"/>
          <w:sz w:val="28"/>
        </w:rPr>
        <w:t xml:space="preserve">
                          республикадағы рыноктық жаңартуларды </w:t>
      </w:r>
      <w:r>
        <w:br/>
      </w:r>
      <w:r>
        <w:rPr>
          <w:rFonts w:ascii="Times New Roman"/>
          <w:b w:val="false"/>
          <w:i w:val="false"/>
          <w:color w:val="000000"/>
          <w:sz w:val="28"/>
        </w:rPr>
        <w:t xml:space="preserve">
                          жедел дамыту үшін сақтандыру </w:t>
      </w:r>
      <w:r>
        <w:br/>
      </w:r>
      <w:r>
        <w:rPr>
          <w:rFonts w:ascii="Times New Roman"/>
          <w:b w:val="false"/>
          <w:i w:val="false"/>
          <w:color w:val="000000"/>
          <w:sz w:val="28"/>
        </w:rPr>
        <w:t xml:space="preserve">
                          мүмкіндіктері есебінен жағдай жасау.  </w:t>
      </w:r>
    </w:p>
    <w:p>
      <w:pPr>
        <w:spacing w:after="0"/>
        <w:ind w:left="0"/>
        <w:jc w:val="both"/>
      </w:pPr>
      <w:r>
        <w:rPr>
          <w:rFonts w:ascii="Times New Roman"/>
          <w:b w:val="false"/>
          <w:i w:val="false"/>
          <w:color w:val="000000"/>
          <w:sz w:val="28"/>
        </w:rPr>
        <w:t xml:space="preserve">Iске асыру мерзiмi        2000-2002 жылдар      </w:t>
      </w:r>
    </w:p>
    <w:p>
      <w:pPr>
        <w:spacing w:after="0"/>
        <w:ind w:left="0"/>
        <w:jc w:val="both"/>
      </w:pPr>
      <w:r>
        <w:rPr>
          <w:rFonts w:ascii="Times New Roman"/>
          <w:b/>
          <w:i w:val="false"/>
          <w:color w:val="000000"/>
          <w:sz w:val="28"/>
        </w:rPr>
        <w:t xml:space="preserve">                           1. Кіріспе </w:t>
      </w:r>
    </w:p>
    <w:p>
      <w:pPr>
        <w:spacing w:after="0"/>
        <w:ind w:left="0"/>
        <w:jc w:val="both"/>
      </w:pPr>
      <w:r>
        <w:rPr>
          <w:rFonts w:ascii="Times New Roman"/>
          <w:b w:val="false"/>
          <w:i w:val="false"/>
          <w:color w:val="000000"/>
          <w:sz w:val="28"/>
        </w:rPr>
        <w:t xml:space="preserve">       Қазiргi заманғы ұлттық сақтандыру жүйесін құру сақтандыру қызметi рыногын сапалы жаңа деңгейге көтеру жөнінде шаралар әзiрлеудi және кезең-кезеңiмен iске асыруды талап етедi. Мұндай жағдайлар осы Бағдарламаны әзiрлеуге негiз болған Қазақстан Республикасы Президентiнiң 1999 жылғы қарашадағы Қазақстан қаржыгерлерiнiң 2-конгресінде сөз сөйлеу барысында берген тапсырмасынан туындап отыр.  </w:t>
      </w:r>
      <w:r>
        <w:br/>
      </w:r>
      <w:r>
        <w:rPr>
          <w:rFonts w:ascii="Times New Roman"/>
          <w:b w:val="false"/>
          <w:i w:val="false"/>
          <w:color w:val="000000"/>
          <w:sz w:val="28"/>
        </w:rPr>
        <w:t xml:space="preserve">
      Қазақстанның қазiргi кезеңдегi дамуы мен басталған реформаларды тереңдету жөнiнде қабылданған стратегиялық құжаттар республиканың iшкi мүмкіндiктерін және оның меншiктi инвестициялық мүмкiндiктерiн белсендi түрде пайдалануды көздейдi.  </w:t>
      </w:r>
      <w:r>
        <w:br/>
      </w:r>
      <w:r>
        <w:rPr>
          <w:rFonts w:ascii="Times New Roman"/>
          <w:b w:val="false"/>
          <w:i w:val="false"/>
          <w:color w:val="000000"/>
          <w:sz w:val="28"/>
        </w:rPr>
        <w:t xml:space="preserve">
      Осы тұрғыдан алғанда ұлттық сақтандыру жүйесiн дұрыс ұйымдастыру мен сақтандырудың кейбiр әлеуметтiк маңызды түрлерiн жедел дамыту үшiн мол резерв жасалған. Сақтандыру саласы адам өмiрiнiң, өндiрiстiк және әлеуметтiк-экономикалық қызметтiң барлық жағын қамтиды, ол өтемдiк және жинақ-жинақтаушылық функциясын атқарады.  </w:t>
      </w:r>
      <w:r>
        <w:br/>
      </w:r>
      <w:r>
        <w:rPr>
          <w:rFonts w:ascii="Times New Roman"/>
          <w:b w:val="false"/>
          <w:i w:val="false"/>
          <w:color w:val="000000"/>
          <w:sz w:val="28"/>
        </w:rPr>
        <w:t xml:space="preserve">
      Өтпелi экономика жағдайындағы сақтандыру институтының ерекше маңыздылығы бiрқатар факторлармен айқындалады.  </w:t>
      </w:r>
      <w:r>
        <w:br/>
      </w:r>
      <w:r>
        <w:rPr>
          <w:rFonts w:ascii="Times New Roman"/>
          <w:b w:val="false"/>
          <w:i w:val="false"/>
          <w:color w:val="000000"/>
          <w:sz w:val="28"/>
        </w:rPr>
        <w:t xml:space="preserve">
      Бiрiншiден, мемлекет тарапынан көзделген шаралардың сипаты мен көлемiне қарамастан, сақтандыру халық пен ұйымдардың түрлi мүдделерін қосымша қорғауға мүмкiндiк бередi. Қазiргi кезде табиғи және техногендiк апаттардың зардаптарын жою жөнiндегi шығыстардың негiзгi ауыртпалығы мүмкiндiгi объективтi түрде шектеулi болып табылатын мемлекеттiк бюджетке түседi.  </w:t>
      </w:r>
      <w:r>
        <w:br/>
      </w:r>
      <w:r>
        <w:rPr>
          <w:rFonts w:ascii="Times New Roman"/>
          <w:b w:val="false"/>
          <w:i w:val="false"/>
          <w:color w:val="000000"/>
          <w:sz w:val="28"/>
        </w:rPr>
        <w:t xml:space="preserve">
      Екiншiден сақтандыру тетiгiн қазiргi жағдайда пайдалану елдегi кәсiпкерлiк қызметтi жедел дамытуды, Қазақстан экономикасының негiзгi саласының ерекшелiктерiн, оның климаты мен географиялық орналасуын, экологиясының деңгейiн ескере отырып, өндiрiстiң технологиясын жетiлдiрудi қамтамасыз етедi.  </w:t>
      </w:r>
      <w:r>
        <w:br/>
      </w:r>
      <w:r>
        <w:rPr>
          <w:rFonts w:ascii="Times New Roman"/>
          <w:b w:val="false"/>
          <w:i w:val="false"/>
          <w:color w:val="000000"/>
          <w:sz w:val="28"/>
        </w:rPr>
        <w:t xml:space="preserve">
      Сақтандыру жүйесi республика экономикасының сенiмдi әрi орнықты дамуына, халықты әлеуметтiк қорғауды арттыру үшін қосымша негiз жасауға, азаматтар мен шаруашылық субъектiлерінің мүлкін сақтандыруға ықпал етуге тиiс. Сақтандыру мәселесi, медициналықты қоса алғанда, әлеуметтiк қамсыздандырудың проблемаларына тiкелей қатысты.  </w:t>
      </w:r>
      <w:r>
        <w:br/>
      </w:r>
      <w:r>
        <w:rPr>
          <w:rFonts w:ascii="Times New Roman"/>
          <w:b w:val="false"/>
          <w:i w:val="false"/>
          <w:color w:val="000000"/>
          <w:sz w:val="28"/>
        </w:rPr>
        <w:t xml:space="preserve">
      Қазiргi заманғы сақтандыру индустриясын құру мемлекетке:  </w:t>
      </w:r>
      <w:r>
        <w:br/>
      </w:r>
      <w:r>
        <w:rPr>
          <w:rFonts w:ascii="Times New Roman"/>
          <w:b w:val="false"/>
          <w:i w:val="false"/>
          <w:color w:val="000000"/>
          <w:sz w:val="28"/>
        </w:rPr>
        <w:t xml:space="preserve">
      1) мемлекеттiк бюджеттiң табиғи-техногендiк сипаттағы көлденең шығыстарды өтеу бөлiгiндегi салмақты азайтуға;  </w:t>
      </w:r>
      <w:r>
        <w:br/>
      </w:r>
      <w:r>
        <w:rPr>
          <w:rFonts w:ascii="Times New Roman"/>
          <w:b w:val="false"/>
          <w:i w:val="false"/>
          <w:color w:val="000000"/>
          <w:sz w:val="28"/>
        </w:rPr>
        <w:t xml:space="preserve">
      2) нарықтық экономика принциптерінде сақтандыру арқылы (зейнетақы жинақтарын, жұмысқа жарамдылығынан айырылуы немесе асыраушысы қайтыс болуына байланысты, жұмыссыздығына байланысты берiлетін жәрдемақыларды, медициналық шығыстарды төлеу) әлеуметтік қамтамасыз етудің жекелеген проблемаларын шешуге;  </w:t>
      </w:r>
      <w:r>
        <w:br/>
      </w:r>
      <w:r>
        <w:rPr>
          <w:rFonts w:ascii="Times New Roman"/>
          <w:b w:val="false"/>
          <w:i w:val="false"/>
          <w:color w:val="000000"/>
          <w:sz w:val="28"/>
        </w:rPr>
        <w:t xml:space="preserve">
      3) халықтың және ұйымдардың жинақ ақшасын ұзақ мерзiмдi негiзде ұлттық экономикаға тартуға мүмкіндiк береді.  </w:t>
      </w:r>
      <w:r>
        <w:br/>
      </w:r>
      <w:r>
        <w:rPr>
          <w:rFonts w:ascii="Times New Roman"/>
          <w:b w:val="false"/>
          <w:i w:val="false"/>
          <w:color w:val="000000"/>
          <w:sz w:val="28"/>
        </w:rPr>
        <w:t xml:space="preserve">
      Азаматтардың ақшасымен операцияларды жүзеге асыратын банктер мен жинақтаушы зейнетақы қорларының қызметi сияқты сақтандыру ұйымдарының қызметi де белгiлi бiр мөлшерде халықтың сақтандыру институтына деген сенімінің деңгейіне байланысты.  </w:t>
      </w:r>
      <w:r>
        <w:br/>
      </w:r>
      <w:r>
        <w:rPr>
          <w:rFonts w:ascii="Times New Roman"/>
          <w:b w:val="false"/>
          <w:i w:val="false"/>
          <w:color w:val="000000"/>
          <w:sz w:val="28"/>
        </w:rPr>
        <w:t xml:space="preserve">
      Сақтандыруды дамыту, өз кезегiнде, заң базасын, мемлекеттiң салық-бюджет және ақша-кредит саясатын жетiлдiруге, сақтандыру қызметiн қадағалау сапасы мен сақтандыру ұйымдары жұмысының сенiмдiлiгiне байланысты.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2. Сақтандырудың қазiргі жай-күйіне талдау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Ұлттық сақтандыру рыногының қалыптасуының бастапқы кезеңі Қазақстан дербес мемлекет ретiнде құрылған күрделi жағдайларда өттi. Осы жылдардың ішінде сақтандыру ұйымдары сақтандыру және қайта сақтандыру жөнiндегi өзiнiң кәсiпкерлiк қызметін жүзеге асыруда белгiлi бiр тәжiрибе жинақтады.  </w:t>
      </w:r>
      <w:r>
        <w:br/>
      </w:r>
      <w:r>
        <w:rPr>
          <w:rFonts w:ascii="Times New Roman"/>
          <w:b w:val="false"/>
          <w:i w:val="false"/>
          <w:color w:val="000000"/>
          <w:sz w:val="28"/>
        </w:rPr>
        <w:t xml:space="preserve">
      2000 жылғы 1 қаңтардағы жағдай бойынша Қазақстанда сақтандыру қызметiн жүзеге асыруға 70 сақтандыру ұйымының, соның iшiнде 3 - мемлекеттiк және 8 iшiнара шетелдiк капиталы бар сақтандыру ұйымының сақтандыру қызметiн жүзеге асыруға лицензиясы болды. Еншiлес шетелдiк сақтандыру ұйымдары мен мамандандырылған қайта сақтандыру ұйымдары болған жоқ. Республикада 300-ден астам қазақстандық сақтандыру ұйымдарының филиалдары мен өкiлдiктерi жұмыс iстейдi.  </w:t>
      </w:r>
      <w:r>
        <w:br/>
      </w:r>
      <w:r>
        <w:rPr>
          <w:rFonts w:ascii="Times New Roman"/>
          <w:b w:val="false"/>
          <w:i w:val="false"/>
          <w:color w:val="000000"/>
          <w:sz w:val="28"/>
        </w:rPr>
        <w:t xml:space="preserve">
      Ұлттық сақтандыру рыногының жалпы көрсеткiштерi 1999 ж. оң үрдiспен өстi. Сақтандыру ұйымдары жинаған сақтандыру төлемдерiнiң (сақтандыру сыйлықақысының) жиынтық көлемi 1999 ж. 5825 миллион теңге, соның iшiнде мiндеттi сақтандыру түрлерi бойынша - 1338 миллион теңге, өмiрдi сақтандыру бойынша - 37 миллион теңге болды.  </w:t>
      </w:r>
      <w:r>
        <w:br/>
      </w:r>
      <w:r>
        <w:rPr>
          <w:rFonts w:ascii="Times New Roman"/>
          <w:b w:val="false"/>
          <w:i w:val="false"/>
          <w:color w:val="000000"/>
          <w:sz w:val="28"/>
        </w:rPr>
        <w:t xml:space="preserve">
      1999 ж. сақтандыру сыйлықақысының жылдық жиынтық көлемiнiң өсуi 1998 жылғы осындай көлемге қарағанда 40% (1998 ж. - 25 процент) құрады. Сақтандырудың ерiктi түрлерi бойынша сақтандыру сыйлықақысының көлемi  </w:t>
      </w:r>
      <w:r>
        <w:br/>
      </w:r>
      <w:r>
        <w:rPr>
          <w:rFonts w:ascii="Times New Roman"/>
          <w:b w:val="false"/>
          <w:i w:val="false"/>
          <w:color w:val="000000"/>
          <w:sz w:val="28"/>
        </w:rPr>
        <w:t xml:space="preserve">
1.7 есе, соның iшiнде мүлiктiк сақтандыру бойынша - 1.9 есе өстi. 1999 жылы болған сақтандыру жағдайлары бойынша сақтандыру ұйымдары жүзеге асырған төлемдер көлемi 1998 жылмен салыстырғанда 17 процентке азайып, олар жинаған сақтандыру сыйлықақысының бестен бiр бөлiгiнен аз болды. Сонымен қатар 1999 жылы жүзеге асырылған сақтандыру төлемiнiң жартысына жуығын мiндеттi сақтандыру түрлерi бойынша төлемдер құрады.  </w:t>
      </w:r>
      <w:r>
        <w:br/>
      </w:r>
      <w:r>
        <w:rPr>
          <w:rFonts w:ascii="Times New Roman"/>
          <w:b w:val="false"/>
          <w:i w:val="false"/>
          <w:color w:val="000000"/>
          <w:sz w:val="28"/>
        </w:rPr>
        <w:t xml:space="preserve">
      Сақтандыру рыногының жай-күйіне талдау жасаған кезде тиімдісі салыстырмалы көрсеткiштердi пайдалану болып табылады. Олардың қатарына - сақтандыру сыйлықақысының жан басына шаққандағы орта көлемi және олардың елдiң жалпы iшкi өнiмi көлемінен алатын үлесi жатады. 1999 ж. қорытындысы бойынша жиналған сақтандыру сыйлықақысының жан басына шаққандағы көлемi 380 теңгеге жуық, соның iшiнде өмiрдi сақтандыру бойынша 3 теңгеден кем болды. Сақтандыру сыйлықақысы көлемінің жалпы iшкi өнiмге қатынасы 0,3 процентке жуық болса, соның iшiнде өмiрдi сақтандыру шарттары бойынша сақтандыру сыйлықақысының көлемi - 0,002 процент. Бұл деректер дамыған және жекелеген дамушы елдердің тиiстi көрсеткiштерiмен әлi салыстыруға келмейдi. Экономикалық ынтымақтастық және даму ұйымының құрамына кiретiн елдерде бұл көрсеткiштер халықтың жан басына шаққанда орташа алғанда шамамен 1800 АҚШ долларын және тиiсiнше iшкi жалпы өнiмнiң 8.5 процентiн құрады. Сондықтан жұмыс iстеп тұрған сақтандыру ұйымдары санының көптiгi мен жалпы көрсеткiштердiң өсуіне қарамастан, Қазақстандағы сақтандыру рыногы экономикада және халықтың өмiрiнде әлi маңызды рөлге ие бола қойған жоқ әрi өзiнiң бастапқы даму сатысында тұр деп қорытындылауға болады.  </w:t>
      </w:r>
      <w:r>
        <w:br/>
      </w:r>
      <w:r>
        <w:rPr>
          <w:rFonts w:ascii="Times New Roman"/>
          <w:b w:val="false"/>
          <w:i w:val="false"/>
          <w:color w:val="000000"/>
          <w:sz w:val="28"/>
        </w:rPr>
        <w:t xml:space="preserve">
      Бүгiнгi күні сақтандыру қызметінің сапасы төмен болып отыр, ал олардың тiзбесi көптеген сақтандыру ұйымдарында негiзінен ең аз шамада күш-жiгер мен шығын жұмсай отырып, клиенттер тарту мүмкіндiгi болатын міндетті сақтандыру түрлерiмен шектелген. Отандық сақтандыру ұйымдарының iрi шығынның орнын жабу жөнiндегi қаржылық мүмкiндiктерi де қанағаттанғысыз, бұл сақтандыру ұйымдарын капиталдандыруды арттыру мен оларды iрiлендiру туралы мәселенi шешудi талап етедi. Қазақстан қаржы рыногының басқа бөлiктерiндегi реформалау тәжiрибесi көрсеткендей, дәрменсiз қаржы ұйымдары индустрияның келелі міндеттерін шеше алмайды және олардың халықаралық стандарттарға қол жеткiзуi айтарлықтай шектеулi.  </w:t>
      </w:r>
      <w:r>
        <w:br/>
      </w:r>
      <w:r>
        <w:rPr>
          <w:rFonts w:ascii="Times New Roman"/>
          <w:b w:val="false"/>
          <w:i w:val="false"/>
          <w:color w:val="000000"/>
          <w:sz w:val="28"/>
        </w:rPr>
        <w:t xml:space="preserve">
      Қазақстанның қайта сақтандыру саласындағы сақтандыру индустриясы қазiргi кезге дейiн негiзiнен шетелдiк рыноктарға бағдарланған. Қайта сақтандыру шарттары бойынша шетелдiк қайта сақтандырушыларға төленген сақтандыру сыйлықақысының 1999 ж. жиналған сақтандыру сыйлықақысының жиынтық көлеміне қатынасы 46 проценттi (1998 ж. - 26 проценттi) құрады. Сонымен бiрге республиканың ішкi сақтандыру рыногындағы қайта сақтандыру бойынша сақтандыру төлемдерiнің жалпы көлемінің қайта сақтандыру бойынша сақтандыру көлемінің жиынтығына қатынасы 1999 ж. тек 2 проценттi ғана (1998 ж. - 3 процент) құрады.  </w:t>
      </w:r>
      <w:r>
        <w:br/>
      </w:r>
      <w:r>
        <w:rPr>
          <w:rFonts w:ascii="Times New Roman"/>
          <w:b w:val="false"/>
          <w:i w:val="false"/>
          <w:color w:val="000000"/>
          <w:sz w:val="28"/>
        </w:rPr>
        <w:t xml:space="preserve">
      Республикадағы сақтандыру әзiрше инвестициялық климатты жақсартудың негiзгi құралы, ал сақтандыру ұйымдарының өздерi - нақты институционалдық инвесторлар бола алмай отыр. 2000 жылдың бас кезiндегi жағдай бойынша Қазақстанның сақтандыру ұйымдары активтерінің жалпы мөлшерi бар-жоғы 7310 миллион теңгенi құрады.  </w:t>
      </w:r>
      <w:r>
        <w:br/>
      </w:r>
      <w:r>
        <w:rPr>
          <w:rFonts w:ascii="Times New Roman"/>
          <w:b w:val="false"/>
          <w:i w:val="false"/>
          <w:color w:val="000000"/>
          <w:sz w:val="28"/>
        </w:rPr>
        <w:t xml:space="preserve">
      Қазiргi кезге дейiн көбіне мемлекеттiк әлеуметтiк жәрдемақы (төлемақы) алуға бағдарланған сақтандырудағы халық белсендiлiгінің төмен болу проблемасы бар және сақтандыруға тиiстi қызығушылық тудырмай отыр. Мемлекеттiк бюджет есебінен және сақтандыру арқылы халықты әлеуметтiк қорғау түрлерiнiң қолдану аясын шектеу осы проблеманы шешуге ықпал етуге тиiс.  </w:t>
      </w:r>
      <w:r>
        <w:br/>
      </w:r>
      <w:r>
        <w:rPr>
          <w:rFonts w:ascii="Times New Roman"/>
          <w:b w:val="false"/>
          <w:i w:val="false"/>
          <w:color w:val="000000"/>
          <w:sz w:val="28"/>
        </w:rPr>
        <w:t xml:space="preserve">
      Халықты мемлекеттiк емес әлеуметтiк қорғауды қамтамасыз ету саласындағы ең маңызды әлеуеттi құрал бола отырып, азаматтардың өмiрi мен еңбек қабiлеттiлiгін сақтандыру жөнiндегi индустрия әлi күнге дейiн тиiстi түрде дамымай келедi. 01.10.2000 ж. жағдай бойынша Қазақстанда елеусiз операциялар көлемiн жүргiзетiн өмiрдi сақтандыру жөнiндегi бiр ғана компания жұмыс істейдi.  </w:t>
      </w:r>
      <w:r>
        <w:br/>
      </w:r>
      <w:r>
        <w:rPr>
          <w:rFonts w:ascii="Times New Roman"/>
          <w:b w:val="false"/>
          <w:i w:val="false"/>
          <w:color w:val="000000"/>
          <w:sz w:val="28"/>
        </w:rPr>
        <w:t xml:space="preserve">
      Өмiрдi сақтандыру бойынша дамыған индустрия болмай (аннуитеттер жүйесi мен өмiрдi және еңбек қабiлетін сақтандыру шарттары арқылы жинақтаушы зейнетақы жүйесiнiң қатысушыларына өмiрлiк зейнетақы төлеудi қамтамасыз етуге қабiлеттi), республикада жүзеге асырылып жатқан зейнетақымен қамтамасыз ету реформасынан толық пайда келуi мүмкін емес.  </w:t>
      </w:r>
      <w:r>
        <w:br/>
      </w:r>
      <w:r>
        <w:rPr>
          <w:rFonts w:ascii="Times New Roman"/>
          <w:b w:val="false"/>
          <w:i w:val="false"/>
          <w:color w:val="000000"/>
          <w:sz w:val="28"/>
        </w:rPr>
        <w:t xml:space="preserve">
      Iстiң қалыптасқан жағдайы сонымен қатар сақтандырушы - жеке тұлғаларға және олардың жеке сақтандыру жөніндегi жұмыс берушiлеріне қазiргi салық салу тұрғысынан да әсер етедi. Атап айтқанда, сақтандыру шартында көзделген сақтандыру төлемдерiн жүзеге асырғанға дейін ұзақ мерзiмдi жинақтаушы сақтандыру бойынша сақтандыру жарналарынан жеке тұлғалар үшiн табыс салығын төлеудiң мерзiмiн ұзарту тетiгi пайдаланылмайды. Жеке жинақтаушы сақтандыру шарттары бойынша сақтандыру резервтерін көбейтуге бағытталған сақтандыру ұйымдарының инвестициялық кiрiстерінің (мемлекеттiк бағалы қағаздармен жасалған операциялардан түскен кiрiстердi қоспағанда) жинақтаушы зейнетақы қорларынан айырмашылығы - жиынтық жылдық кiрiске енгiзiледi және табыс салығы ұсталатын болады.  </w:t>
      </w:r>
      <w:r>
        <w:br/>
      </w:r>
      <w:r>
        <w:rPr>
          <w:rFonts w:ascii="Times New Roman"/>
          <w:b w:val="false"/>
          <w:i w:val="false"/>
          <w:color w:val="000000"/>
          <w:sz w:val="28"/>
        </w:rPr>
        <w:t xml:space="preserve">
      2000 жылдың басындағы жағдай бойынша Алматы қаласында сақтандыру ұйымдарының жалпы санының 64 процентіне жуығы немесе 45 сақтандыру ұйымы тiркелдi. Осыған байланысты сақтандыру ұйымдары филиалдарының аймақтық желiсiн кеңейту және сақтандыру брокерлерінің қызметiн дамыту, сондай-ақ сақтандыру қызметiн банктер мен олардың филиалдары, пошта-жинақ желiсi және интернет арқылы iске асыру үшiн қолда бар ақпараттық-техникалық құралдардың мүмкiндiктерін пайдалану туралы мәселелердi шешу маңызды болып табылады.  </w:t>
      </w:r>
      <w:r>
        <w:br/>
      </w:r>
      <w:r>
        <w:rPr>
          <w:rFonts w:ascii="Times New Roman"/>
          <w:b w:val="false"/>
          <w:i w:val="false"/>
          <w:color w:val="000000"/>
          <w:sz w:val="28"/>
        </w:rPr>
        <w:t xml:space="preserve">
      Қазiргi жұмыс істейтін сақтандыру ұйымдарының елеулi бөлiгiнде білiктi мамандардың саны жеткiлiксiз. Республиканың сақтандыру рыногында кәсiби сақтандыру делдалдарының рөлi елеусiз. Қазақстанда қазiр бар болғаны 3 брокерлiк сақтандыру компаниясы жұмыс iстейдi, жұмыс iстейтін сақтандыру агенттерінің саны мен олардың қызметінің тиiмдiлiгi туралы деректер жоқ. Сақтандыру бойынша мамандарды оқытудың қазiргi заманғы жүйесiн құру, сақтандыру рыногының кәсiби қатысушыларының қоғамдық бiрлестiктерiн осы iске белсендi түрде қатыстыру қажет.  </w:t>
      </w:r>
      <w:r>
        <w:br/>
      </w:r>
      <w:r>
        <w:rPr>
          <w:rFonts w:ascii="Times New Roman"/>
          <w:b w:val="false"/>
          <w:i w:val="false"/>
          <w:color w:val="000000"/>
          <w:sz w:val="28"/>
        </w:rPr>
        <w:t xml:space="preserve">
      Қазiргi заманғы сақтандыру рыногының толыққанды жұмыс iстеуi сонымен қатар актуарийлер (сақтандыру мiндеттемелерін экономикалық-математикалық салада есептеу мамандары) институтын енгiзудi, уәкiлеттi аудиторлар мен басқа да мамандарға қойылатын тиiстi талаптарды айқындауды қажет етедi.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3. Бағдарламаның мақсаты мен мiндеттері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Бағдарламаның негiзгi мақсаты мемлекеттiң, азаматтардың және шаруашылық субъектiлерiнiң мүддесiн қорғаудың нақты құралы бола алатын толыққанды, орнықты жұмыс істейтiн ұлттық сақтандыру рыногын қалыптастыру болып табылады.  </w:t>
      </w:r>
      <w:r>
        <w:br/>
      </w:r>
      <w:r>
        <w:rPr>
          <w:rFonts w:ascii="Times New Roman"/>
          <w:b w:val="false"/>
          <w:i w:val="false"/>
          <w:color w:val="000000"/>
          <w:sz w:val="28"/>
        </w:rPr>
        <w:t xml:space="preserve">
      Осы Бағдарламаны толық көлемде iске асыру үшiн мынадай мақсаттарға жету қажет:  </w:t>
      </w:r>
      <w:r>
        <w:br/>
      </w:r>
      <w:r>
        <w:rPr>
          <w:rFonts w:ascii="Times New Roman"/>
          <w:b w:val="false"/>
          <w:i w:val="false"/>
          <w:color w:val="000000"/>
          <w:sz w:val="28"/>
        </w:rPr>
        <w:t xml:space="preserve">
      - елдегi сақтандыру жүйесiн жетiлдiру, ұлттық сақтандыру рыногы мен сақтандырудың басым бағыттарын дамыту жөніндегi шаралар кешенін айқындау;  </w:t>
      </w:r>
      <w:r>
        <w:br/>
      </w:r>
      <w:r>
        <w:rPr>
          <w:rFonts w:ascii="Times New Roman"/>
          <w:b w:val="false"/>
          <w:i w:val="false"/>
          <w:color w:val="000000"/>
          <w:sz w:val="28"/>
        </w:rPr>
        <w:t xml:space="preserve">
      - қазiргi заманғы сақтандыру технологиясын пайдалану үшiн жағдай жасау, сақтандыру рыногын реттеу стандарттарын жоғарылату, сақтандыру қызметiне тиiмдi қадағалауды жүзеге асыру, сақтандыру рыногы қатысушыларының заңды мүдделерiн қорғауды қамтамасыз ету;  </w:t>
      </w:r>
      <w:r>
        <w:br/>
      </w:r>
      <w:r>
        <w:rPr>
          <w:rFonts w:ascii="Times New Roman"/>
          <w:b w:val="false"/>
          <w:i w:val="false"/>
          <w:color w:val="000000"/>
          <w:sz w:val="28"/>
        </w:rPr>
        <w:t xml:space="preserve">
      - сақтандыру заңдарының талаптарын қамтамасыз ету жөніндегi мемлекеттiк органдардың өзара iс-қимыл принциптерiн әзiрлеу, сақтандырудың инвестициялық әлеуетiн пайдалану, республиканың сақтандыру индустриясын халықаралық сақтандыру және қайта сақтандыру рыногына интеграциялау.  </w:t>
      </w:r>
      <w:r>
        <w:br/>
      </w:r>
      <w:r>
        <w:rPr>
          <w:rFonts w:ascii="Times New Roman"/>
          <w:b w:val="false"/>
          <w:i w:val="false"/>
          <w:color w:val="000000"/>
          <w:sz w:val="28"/>
        </w:rPr>
        <w:t xml:space="preserve">
      Осы Бағдарлама мынадай мiндеттердi шешудi көздейдi:  </w:t>
      </w:r>
      <w:r>
        <w:br/>
      </w:r>
      <w:r>
        <w:rPr>
          <w:rFonts w:ascii="Times New Roman"/>
          <w:b w:val="false"/>
          <w:i w:val="false"/>
          <w:color w:val="000000"/>
          <w:sz w:val="28"/>
        </w:rPr>
        <w:t xml:space="preserve">
      - әлеуметтiк сақтандыру түрi ретінде сақтандыру тұрғысында қорғауды ұсынудың принциптерін нақтылау;  </w:t>
      </w:r>
      <w:r>
        <w:br/>
      </w:r>
      <w:r>
        <w:rPr>
          <w:rFonts w:ascii="Times New Roman"/>
          <w:b w:val="false"/>
          <w:i w:val="false"/>
          <w:color w:val="000000"/>
          <w:sz w:val="28"/>
        </w:rPr>
        <w:t xml:space="preserve">
      - сақтандыруды қолдану аясын кеңейту және мiндеттi сақтандыру түрлерін нақтылау;  </w:t>
      </w:r>
      <w:r>
        <w:br/>
      </w:r>
      <w:r>
        <w:rPr>
          <w:rFonts w:ascii="Times New Roman"/>
          <w:b w:val="false"/>
          <w:i w:val="false"/>
          <w:color w:val="000000"/>
          <w:sz w:val="28"/>
        </w:rPr>
        <w:t xml:space="preserve">
      - сақтандыру рыногының қазiргi заманғы инфрақұрылымын қалыптастыру және оның қатысушыларының қызметін ұйымдастыру үшiн жағдай жасау;  </w:t>
      </w:r>
      <w:r>
        <w:br/>
      </w:r>
      <w:r>
        <w:rPr>
          <w:rFonts w:ascii="Times New Roman"/>
          <w:b w:val="false"/>
          <w:i w:val="false"/>
          <w:color w:val="000000"/>
          <w:sz w:val="28"/>
        </w:rPr>
        <w:t xml:space="preserve">
      - халықаралық стандарттарды ескере отырып, сақтандыруды қадағалаудың тиiмдi жүйесiн ұйымдастыру;  </w:t>
      </w:r>
      <w:r>
        <w:br/>
      </w:r>
      <w:r>
        <w:rPr>
          <w:rFonts w:ascii="Times New Roman"/>
          <w:b w:val="false"/>
          <w:i w:val="false"/>
          <w:color w:val="000000"/>
          <w:sz w:val="28"/>
        </w:rPr>
        <w:t xml:space="preserve">
      - сақтандыру және қайта сақтандыру ұйымдарының қаржылық орнықтылығы мен төлем қабiлеттiлiгi жөніндегi талаптарды күшейту;  </w:t>
      </w:r>
      <w:r>
        <w:br/>
      </w:r>
      <w:r>
        <w:rPr>
          <w:rFonts w:ascii="Times New Roman"/>
          <w:b w:val="false"/>
          <w:i w:val="false"/>
          <w:color w:val="000000"/>
          <w:sz w:val="28"/>
        </w:rPr>
        <w:t xml:space="preserve">
      - қазiргi заманғы сақтандыру технологиясын енгiзуге жәрдемдесу;  </w:t>
      </w:r>
      <w:r>
        <w:br/>
      </w:r>
      <w:r>
        <w:rPr>
          <w:rFonts w:ascii="Times New Roman"/>
          <w:b w:val="false"/>
          <w:i w:val="false"/>
          <w:color w:val="000000"/>
          <w:sz w:val="28"/>
        </w:rPr>
        <w:t xml:space="preserve">
      - сақтандыру саласында кадрлар даярлау, қайта даярлау және бiлiктiлiгiн арттыру жүйесін ұйымдастыру.  </w:t>
      </w:r>
      <w:r>
        <w:br/>
      </w:r>
      <w:r>
        <w:rPr>
          <w:rFonts w:ascii="Times New Roman"/>
          <w:b w:val="false"/>
          <w:i w:val="false"/>
          <w:color w:val="000000"/>
          <w:sz w:val="28"/>
        </w:rPr>
        <w:t xml:space="preserve">
      Бағдарламаның мақсатына қол жеткiзу үшін мынадай басымдықтарға сәйкес сақтандыру рыногын жедел дамыту қажет:  </w:t>
      </w:r>
      <w:r>
        <w:br/>
      </w:r>
      <w:r>
        <w:rPr>
          <w:rFonts w:ascii="Times New Roman"/>
          <w:b w:val="false"/>
          <w:i w:val="false"/>
          <w:color w:val="000000"/>
          <w:sz w:val="28"/>
        </w:rPr>
        <w:t xml:space="preserve">
      1) Ұлттық сақтандыру жүйесi негiздерiн жетiлдiру.  </w:t>
      </w:r>
      <w:r>
        <w:br/>
      </w:r>
      <w:r>
        <w:rPr>
          <w:rFonts w:ascii="Times New Roman"/>
          <w:b w:val="false"/>
          <w:i w:val="false"/>
          <w:color w:val="000000"/>
          <w:sz w:val="28"/>
        </w:rPr>
        <w:t xml:space="preserve">
      2) Сақтандыруды қолдану аясын кеңейту.  </w:t>
      </w:r>
      <w:r>
        <w:br/>
      </w:r>
      <w:r>
        <w:rPr>
          <w:rFonts w:ascii="Times New Roman"/>
          <w:b w:val="false"/>
          <w:i w:val="false"/>
          <w:color w:val="000000"/>
          <w:sz w:val="28"/>
        </w:rPr>
        <w:t xml:space="preserve">
      3) Сақтандыру индустриясының әлеуетін белсендi түрде пайдалану.  </w:t>
      </w:r>
      <w:r>
        <w:br/>
      </w:r>
      <w:r>
        <w:rPr>
          <w:rFonts w:ascii="Times New Roman"/>
          <w:b w:val="false"/>
          <w:i w:val="false"/>
          <w:color w:val="000000"/>
          <w:sz w:val="28"/>
        </w:rPr>
        <w:t xml:space="preserve">
      4) Міндетті сақтандыру түрлерінің оңтайлы тізбесін айқындау, оларды жүргізу ерекшеліктерін заңды түрде бекіту.  </w:t>
      </w:r>
      <w:r>
        <w:br/>
      </w:r>
      <w:r>
        <w:rPr>
          <w:rFonts w:ascii="Times New Roman"/>
          <w:b w:val="false"/>
          <w:i w:val="false"/>
          <w:color w:val="000000"/>
          <w:sz w:val="28"/>
        </w:rPr>
        <w:t xml:space="preserve">
      5) Өмiр мен денсаулықты сақтандыру, аннуитеттер жүйесiн және сақтандырудың басқа да әлеуметтік маңызы бар түрлерін жедел дамыту.  </w:t>
      </w:r>
      <w:r>
        <w:br/>
      </w:r>
      <w:r>
        <w:rPr>
          <w:rFonts w:ascii="Times New Roman"/>
          <w:b w:val="false"/>
          <w:i w:val="false"/>
          <w:color w:val="000000"/>
          <w:sz w:val="28"/>
        </w:rPr>
        <w:t xml:space="preserve">
      6) Ұлттық сақтандыру рыногының инфрақұрылымын және әлеуетін дамыту.  </w:t>
      </w:r>
      <w:r>
        <w:br/>
      </w:r>
      <w:r>
        <w:rPr>
          <w:rFonts w:ascii="Times New Roman"/>
          <w:b w:val="false"/>
          <w:i w:val="false"/>
          <w:color w:val="000000"/>
          <w:sz w:val="28"/>
        </w:rPr>
        <w:t xml:space="preserve">
      7) Сақтандыру рыногын мемлекеттiк реттеудi және сақтандыру қызметін қадағалауды күшейту.  </w:t>
      </w:r>
      <w:r>
        <w:br/>
      </w:r>
      <w:r>
        <w:rPr>
          <w:rFonts w:ascii="Times New Roman"/>
          <w:b w:val="false"/>
          <w:i w:val="false"/>
          <w:color w:val="000000"/>
          <w:sz w:val="28"/>
        </w:rPr>
        <w:t xml:space="preserve">
      8) Сақтанушылардың, сақтандырылушылардың және пайда алушылардың заңды мүдделерін қорғау.  </w:t>
      </w:r>
      <w:r>
        <w:br/>
      </w:r>
      <w:r>
        <w:rPr>
          <w:rFonts w:ascii="Times New Roman"/>
          <w:b w:val="false"/>
          <w:i w:val="false"/>
          <w:color w:val="000000"/>
          <w:sz w:val="28"/>
        </w:rPr>
        <w:t xml:space="preserve">
      9) Қазақстанның халықаралық сақтандыру схемасына кiруi жөнінде қажеттi шаралар әзiрлеу және республиканың сақтандыру рыногына шетелдiк қатысу шарттарын айқындау.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4. Бағдарламаның негiзгi бағыттары және iске </w:t>
      </w:r>
      <w:r>
        <w:br/>
      </w:r>
      <w:r>
        <w:rPr>
          <w:rFonts w:ascii="Times New Roman"/>
          <w:b w:val="false"/>
          <w:i w:val="false"/>
          <w:color w:val="000000"/>
          <w:sz w:val="28"/>
        </w:rPr>
        <w:t>
</w:t>
      </w:r>
      <w:r>
        <w:rPr>
          <w:rFonts w:ascii="Times New Roman"/>
          <w:b/>
          <w:i w:val="false"/>
          <w:color w:val="000000"/>
          <w:sz w:val="28"/>
        </w:rPr>
        <w:t xml:space="preserve">                       асыру тетiгi  </w:t>
      </w:r>
      <w:r>
        <w:br/>
      </w:r>
      <w:r>
        <w:rPr>
          <w:rFonts w:ascii="Times New Roman"/>
          <w:b w:val="false"/>
          <w:i w:val="false"/>
          <w:color w:val="000000"/>
          <w:sz w:val="28"/>
        </w:rPr>
        <w:t>
</w:t>
      </w:r>
      <w:r>
        <w:rPr>
          <w:rFonts w:ascii="Times New Roman"/>
          <w:b/>
          <w:i w:val="false"/>
          <w:color w:val="000000"/>
          <w:sz w:val="28"/>
        </w:rPr>
        <w:t xml:space="preserve">     4.1. Сақтандыруды дамытуда мемлекеттiң рөлiн арттыру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Қазiргi уақытта сақтандыру тұрғысында қорғау сапасын арттыру, сақтандыру мүмкіндіктерін және оның инвестициялық ресурстарын неғұрлым толық пайдалану үшін құқықтық, экономикалық және өзге де алғышарттар жасау қажет болып отыр.  </w:t>
      </w:r>
      <w:r>
        <w:br/>
      </w:r>
      <w:r>
        <w:rPr>
          <w:rFonts w:ascii="Times New Roman"/>
          <w:b w:val="false"/>
          <w:i w:val="false"/>
          <w:color w:val="000000"/>
          <w:sz w:val="28"/>
        </w:rPr>
        <w:t xml:space="preserve">
      Республиканың сақтандыру жүйесiн дамыту жөнiндегi осы және басқа да шараларды iске асыру осы процеске мемлекеттiң және оның органдарының белсене қатысуын талап етедi. Сақтандыру рыногын мемлекеттiк реттеу сақтанушылардың заңды мүдделерін қорғаудың және сақтандыру ұйымдарының қаржылық орнықтылығын қамтамасыз етудің маңызды кепілі болып табылады.  </w:t>
      </w:r>
      <w:r>
        <w:br/>
      </w:r>
      <w:r>
        <w:rPr>
          <w:rFonts w:ascii="Times New Roman"/>
          <w:b w:val="false"/>
          <w:i w:val="false"/>
          <w:color w:val="000000"/>
          <w:sz w:val="28"/>
        </w:rPr>
        <w:t xml:space="preserve">
      Мемлекеттiң сақтандыруды дамыту жөніндегi қазiргi кезеңдегi мiндеттері:  </w:t>
      </w:r>
      <w:r>
        <w:br/>
      </w:r>
      <w:r>
        <w:rPr>
          <w:rFonts w:ascii="Times New Roman"/>
          <w:b w:val="false"/>
          <w:i w:val="false"/>
          <w:color w:val="000000"/>
          <w:sz w:val="28"/>
        </w:rPr>
        <w:t xml:space="preserve">
      1) ұлттық сақтандыру жүйесінің жұмыс iстеу принциптерi мен оның басқа әлеуметтiк институттарымен әрi қаржы рыногының бөлiктерiмен өзара iс-қимылының тиiмдi тетiктiгiн айқындау;  </w:t>
      </w:r>
      <w:r>
        <w:br/>
      </w:r>
      <w:r>
        <w:rPr>
          <w:rFonts w:ascii="Times New Roman"/>
          <w:b w:val="false"/>
          <w:i w:val="false"/>
          <w:color w:val="000000"/>
          <w:sz w:val="28"/>
        </w:rPr>
        <w:t xml:space="preserve">
      2) сақтандыру және сақтандыру қызметiнiң қазiргi заманғы заң базасын қалыптастыру;  </w:t>
      </w:r>
      <w:r>
        <w:br/>
      </w:r>
      <w:r>
        <w:rPr>
          <w:rFonts w:ascii="Times New Roman"/>
          <w:b w:val="false"/>
          <w:i w:val="false"/>
          <w:color w:val="000000"/>
          <w:sz w:val="28"/>
        </w:rPr>
        <w:t xml:space="preserve">
      3) сақтандыру тұрғысында қорғалуға жататын өнiмдер мен ауыл шаруашылығы салаларының тiзбесін айқындай отырып, ауыл шаруашылығы өндiрiсiн міндеттi сақтандыруға мемлекеттiк қолдауды қамтамасыз ету;  </w:t>
      </w:r>
      <w:r>
        <w:br/>
      </w:r>
      <w:r>
        <w:rPr>
          <w:rFonts w:ascii="Times New Roman"/>
          <w:b w:val="false"/>
          <w:i w:val="false"/>
          <w:color w:val="000000"/>
          <w:sz w:val="28"/>
        </w:rPr>
        <w:t xml:space="preserve">
      4) сақтандыру мәселелерi бойынша халықтың ақпараттандырылуы мен құқықтық мәдениетін көтеру, ерiктi сақтандыру мүмкiндiктерін белсендi пайдалану, сақтандыру қызметінің түрлерi мен көлемiн кеңейту, олардың сапасын жақсарту және сақтанушылардың заңды мүдделерін қорғауды күшейту;  </w:t>
      </w:r>
      <w:r>
        <w:br/>
      </w:r>
      <w:r>
        <w:rPr>
          <w:rFonts w:ascii="Times New Roman"/>
          <w:b w:val="false"/>
          <w:i w:val="false"/>
          <w:color w:val="000000"/>
          <w:sz w:val="28"/>
        </w:rPr>
        <w:t xml:space="preserve">
      5) Өмiрдi, денсаулықты және еңбек қабiлеттiлiгiн сақтандыруды, аннуитеттер жүйесiн және сақтандырудың басқа да әлеуметтiк маңызы бар түрлерiн жедел дамыту үшiн жағдай жасау;  </w:t>
      </w:r>
      <w:r>
        <w:br/>
      </w:r>
      <w:r>
        <w:rPr>
          <w:rFonts w:ascii="Times New Roman"/>
          <w:b w:val="false"/>
          <w:i w:val="false"/>
          <w:color w:val="000000"/>
          <w:sz w:val="28"/>
        </w:rPr>
        <w:t xml:space="preserve">
      6) ұлттық сақтандыру рыногының мемлекет пен халық мүдделеріне жауап беретiн, экономиканың осы секторына инвестициялардың, соның iшінде шетелдiк инвестициялардың ағылып келуін қамтамасыз ететін халықаралық сақтандыру және қайта сақтандыру схемасына интеграциялануының ықтимал шарттарын нақтылау болып табылады.  </w:t>
      </w:r>
      <w:r>
        <w:br/>
      </w:r>
      <w:r>
        <w:rPr>
          <w:rFonts w:ascii="Times New Roman"/>
          <w:b w:val="false"/>
          <w:i w:val="false"/>
          <w:color w:val="000000"/>
          <w:sz w:val="28"/>
        </w:rPr>
        <w:t xml:space="preserve">
      Осы бағыттар бойынша сақтандыруды қадағалаудың уәкiлеттi мемлекеттiк органы белгiлi бiр дәрежеде жұмыс жүргiзуде. Сонымен бiрге сақтандырудың көптеген күрделi проблемалары да бар, олардың шешiлуi бiрқатар министрлiктер мен өзге де мемлекеттiк органдардың құзыретiне кiредi.  </w:t>
      </w:r>
      <w:r>
        <w:br/>
      </w:r>
      <w:r>
        <w:rPr>
          <w:rFonts w:ascii="Times New Roman"/>
          <w:b w:val="false"/>
          <w:i w:val="false"/>
          <w:color w:val="000000"/>
          <w:sz w:val="28"/>
        </w:rPr>
        <w:t xml:space="preserve">
      Уәкiлеттi мемлекеттiк орган жиырмаға жуық мiндеттi сақтандыру түрлерін сақтаудың дұрыстығын нақтылауы қажет, өйткенi олардың көпшілiгін жүргiзудің нақты шарттары заңда айқындалмаған. Аграрлық, экологиялық және әлеуметтiк салалардағы мiндеттi сақтандырудың перспективасын, сондай-ақ міндеттi сақтандырудың жаңа түрлерiн енгiзудің дәлелдiлiгін айқындау алда тұр.  </w:t>
      </w:r>
      <w:r>
        <w:br/>
      </w:r>
      <w:r>
        <w:rPr>
          <w:rFonts w:ascii="Times New Roman"/>
          <w:b w:val="false"/>
          <w:i w:val="false"/>
          <w:color w:val="000000"/>
          <w:sz w:val="28"/>
        </w:rPr>
        <w:t xml:space="preserve">
      Осыған сәйкес және заң талаптарын ескере отырып, мүдделi мемлекеттiк органдар, сақтандыруды қадағалаушы уәкiлеттi мемлекеттiк органының келiсiмi бойынша, мiндеттi сақтандырудың тиiстi түрлерi бойынша заң жобаларын әзiрлеуi қажет.  </w:t>
      </w:r>
      <w:r>
        <w:br/>
      </w:r>
      <w:r>
        <w:rPr>
          <w:rFonts w:ascii="Times New Roman"/>
          <w:b w:val="false"/>
          <w:i w:val="false"/>
          <w:color w:val="000000"/>
          <w:sz w:val="28"/>
        </w:rPr>
        <w:t xml:space="preserve">
      Халықтың ауру-сырқауы мен өлiм-жiтiмi бойынша, облыс аумақтарының табиғи-климаттық әсерлерге бейiмділігi жөніндегi арнаулы деректердi қоса, сақтандыруда пайдалануға арналған жеткiлiктi статистикалық базаны қалыптастыру жөнiндегi елеулi жұмыс алда тұр.  </w:t>
      </w:r>
      <w:r>
        <w:br/>
      </w:r>
      <w:r>
        <w:rPr>
          <w:rFonts w:ascii="Times New Roman"/>
          <w:b w:val="false"/>
          <w:i w:val="false"/>
          <w:color w:val="000000"/>
          <w:sz w:val="28"/>
        </w:rPr>
        <w:t xml:space="preserve">
      Қазақстан Республикасы Үкiметiнiң тiкелей қарауын қажет ететiн басқа да маңызды мәселелер:  </w:t>
      </w:r>
      <w:r>
        <w:br/>
      </w:r>
      <w:r>
        <w:rPr>
          <w:rFonts w:ascii="Times New Roman"/>
          <w:b w:val="false"/>
          <w:i w:val="false"/>
          <w:color w:val="000000"/>
          <w:sz w:val="28"/>
        </w:rPr>
        <w:t xml:space="preserve">
      1) мемлекеттiк сақтандыру ұйымдары қызметінің перспективасы мен мамандандырылуын айқындау, сондай-ақ оларды сақтандырудың мемлекеттiк бағдарламаларын iске асыруға тарту мүмкіндiктерiн зерделеу;  </w:t>
      </w:r>
      <w:r>
        <w:br/>
      </w:r>
      <w:r>
        <w:rPr>
          <w:rFonts w:ascii="Times New Roman"/>
          <w:b w:val="false"/>
          <w:i w:val="false"/>
          <w:color w:val="000000"/>
          <w:sz w:val="28"/>
        </w:rPr>
        <w:t xml:space="preserve">
      2) сақтандыру саласының түрлi тәуекелдердiң зардаптарын өтеу бойынша кепiл ретінде де, институционалды инвестор ретiнде де ұзақ мерзiмдi ипотекалық кредиттеу жүйесiне қатысу тетiгін айқындау;  </w:t>
      </w:r>
      <w:r>
        <w:br/>
      </w:r>
      <w:r>
        <w:rPr>
          <w:rFonts w:ascii="Times New Roman"/>
          <w:b w:val="false"/>
          <w:i w:val="false"/>
          <w:color w:val="000000"/>
          <w:sz w:val="28"/>
        </w:rPr>
        <w:t xml:space="preserve">
      3) Қазақстан Республикасының Дүниежүзiлiк сауда ұйымына кiру жағдайларын ескере отырып, сақтандыру саласындағы өтпелi кезеңге арналған ұлттық мүдделердi қорғау жөнiндегi ықтимал шараларды айқындау;  </w:t>
      </w:r>
      <w:r>
        <w:br/>
      </w:r>
      <w:r>
        <w:rPr>
          <w:rFonts w:ascii="Times New Roman"/>
          <w:b w:val="false"/>
          <w:i w:val="false"/>
          <w:color w:val="000000"/>
          <w:sz w:val="28"/>
        </w:rPr>
        <w:t xml:space="preserve">
      4) инвестициялық тәуекелдердi сақтандырудың тиiмдi жүйесiн құру болып табылады.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4.2. Заң шығару және ұйымдастыру базасын жақсарту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Сақтандыру рыногындағы проблемалардың елеулi бөлiгi сақтандыру және сақтандыру қызметi туралы заң актiлерiнiң жетiлдiрiлмеуінен туындайды. Атап айтқанда, азаматтық заңдардың жекелеген ережелері өмірді сақтандырудың жинақтаушы түрлері мен аннуитеттер жүйесін дамытуды ескере отырып, өзгерістер мен толықтырулар енгізуді талап етеді.  </w:t>
      </w:r>
      <w:r>
        <w:br/>
      </w:r>
      <w:r>
        <w:rPr>
          <w:rFonts w:ascii="Times New Roman"/>
          <w:b w:val="false"/>
          <w:i w:val="false"/>
          <w:color w:val="000000"/>
          <w:sz w:val="28"/>
        </w:rPr>
        <w:t xml:space="preserve">
      Мiндеттi сақтандырудың жекелеген түрлерiн нақты іске асыруға байланысты мәселелер жеткiлiктi түрде регламенттелмеген. Сақтандырудың осы түрлерiн жүзеге асыру шарттарын әзiрлеу кезiнде (соның iшінде сақтандыру тарифтерiн есептеу кезiнде) сақтандыру ұйымдары ғылыми негiзделген әдiстемелiк деректердi жеткiлiктi пайдаланбайды.  </w:t>
      </w:r>
      <w:r>
        <w:br/>
      </w:r>
      <w:r>
        <w:rPr>
          <w:rFonts w:ascii="Times New Roman"/>
          <w:b w:val="false"/>
          <w:i w:val="false"/>
          <w:color w:val="000000"/>
          <w:sz w:val="28"/>
        </w:rPr>
        <w:t xml:space="preserve">
      Осыған байланысты заңдар мен тиiстi ұйымдастыру шаралары деңгейiнде:  </w:t>
      </w:r>
      <w:r>
        <w:br/>
      </w:r>
      <w:r>
        <w:rPr>
          <w:rFonts w:ascii="Times New Roman"/>
          <w:b w:val="false"/>
          <w:i w:val="false"/>
          <w:color w:val="000000"/>
          <w:sz w:val="28"/>
        </w:rPr>
        <w:t xml:space="preserve">
      1) даулы жағдайлардың санын, әсiресе, сақтандырудың бұқаралық түрлерi саласында мейлінше азайту үшін, түрлi сақтандыру түрлерiн жүзеге асырудың құқықтық негiздерiн, сақтандыру шартының тараптарының негізгi құқықтары мен мiндеттерінiң мазмұнын нақтылау, мұның өзi азаматтардың сақтандыру мекемесiне сенiмiн нығайтуға мүмкiндiк бередi;  </w:t>
      </w:r>
      <w:r>
        <w:br/>
      </w:r>
      <w:r>
        <w:rPr>
          <w:rFonts w:ascii="Times New Roman"/>
          <w:b w:val="false"/>
          <w:i w:val="false"/>
          <w:color w:val="000000"/>
          <w:sz w:val="28"/>
        </w:rPr>
        <w:t xml:space="preserve">
      2) сақтандыру мекемелерiнiң қазiргi заманғы сақтандыру технологияларын пайдалануы жөнiнде мемлекет тарапынан жәрдем көрсетудiң, сондай-ақ сақтандыру заңдарын сақтандыру рыногтарының күллi субъектiлерінің сақтауына тиiмдi мемлекеттiк бақылауды ұйымдастыру шарттарының нақты нысандарын әзiрлеу;  </w:t>
      </w:r>
      <w:r>
        <w:br/>
      </w:r>
      <w:r>
        <w:rPr>
          <w:rFonts w:ascii="Times New Roman"/>
          <w:b w:val="false"/>
          <w:i w:val="false"/>
          <w:color w:val="000000"/>
          <w:sz w:val="28"/>
        </w:rPr>
        <w:t xml:space="preserve">
      3) сақтандыру рыногының кәсiби қатысушыларының (сақтандыру және қайта сақтандыру ұйымдарының, сақтандыру брокерлерінің, уәкiлетті аудиторлар мен актуарийлердiң) қызметiн лицензиялау, реттеу және тоқтатудың сапалы жаңа принциптерiн енгiзу;  </w:t>
      </w:r>
      <w:r>
        <w:br/>
      </w:r>
      <w:r>
        <w:rPr>
          <w:rFonts w:ascii="Times New Roman"/>
          <w:b w:val="false"/>
          <w:i w:val="false"/>
          <w:color w:val="000000"/>
          <w:sz w:val="28"/>
        </w:rPr>
        <w:t xml:space="preserve">
      4) мiндеттi сақтандыру түрлерiнiң оңтайлы тiзбесiн белгiлеу және сонымен бiр мезгiлде мемлекеттiк бюджет есебiнен қаржыландыру мүмкiндiгiн шектей отырып, оларды жүргiзудiң заңдық шарттарын айқындау;  </w:t>
      </w:r>
      <w:r>
        <w:br/>
      </w:r>
      <w:r>
        <w:rPr>
          <w:rFonts w:ascii="Times New Roman"/>
          <w:b w:val="false"/>
          <w:i w:val="false"/>
          <w:color w:val="000000"/>
          <w:sz w:val="28"/>
        </w:rPr>
        <w:t xml:space="preserve">
      5) ауыл шаруашылық тәуекелдерiн сақтандыруды ұйымдастыру модельдерiн (мiндеттi және ерiктi түрлерiн) айқындау;  </w:t>
      </w:r>
      <w:r>
        <w:br/>
      </w:r>
      <w:r>
        <w:rPr>
          <w:rFonts w:ascii="Times New Roman"/>
          <w:b w:val="false"/>
          <w:i w:val="false"/>
          <w:color w:val="000000"/>
          <w:sz w:val="28"/>
        </w:rPr>
        <w:t xml:space="preserve">
      6) халықаралық тәжiрибенi ескере отырып, сақтандыру (қайта сақтандыру) ұйымдарының қызметiн, әсiресе жеке сақтандырудың әлеуметтiк елеулi саласын ынталандыру жөнiнде кешендi шараларды жүзеге асыру;  </w:t>
      </w:r>
      <w:r>
        <w:br/>
      </w:r>
      <w:r>
        <w:rPr>
          <w:rFonts w:ascii="Times New Roman"/>
          <w:b w:val="false"/>
          <w:i w:val="false"/>
          <w:color w:val="000000"/>
          <w:sz w:val="28"/>
        </w:rPr>
        <w:t xml:space="preserve">
      7) сақтандыру мен сақтандыру қызметiн реттеудiң ұлттық режимiн республиканың халықаралық сақтандыру және қайта сақтандыру рыногына интеграциялану қажеттiгiн ескере отырып, халықаралық принциптерге және стандарттарға жақындауын қамтамасыз ету қажет.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4.3. Өмiрдi сақтандыруды және сақтандырудың басқа </w:t>
      </w:r>
      <w:r>
        <w:br/>
      </w:r>
      <w:r>
        <w:rPr>
          <w:rFonts w:ascii="Times New Roman"/>
          <w:b w:val="false"/>
          <w:i w:val="false"/>
          <w:color w:val="000000"/>
          <w:sz w:val="28"/>
        </w:rPr>
        <w:t>
</w:t>
      </w:r>
      <w:r>
        <w:rPr>
          <w:rFonts w:ascii="Times New Roman"/>
          <w:b/>
          <w:i w:val="false"/>
          <w:color w:val="000000"/>
          <w:sz w:val="28"/>
        </w:rPr>
        <w:t xml:space="preserve">            да әлеуметтік маңызды түрлерiн жедел дамыту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Мемлекеттiк бюджет қаражаты есебiнен әлеуметтiк қорғау мен әлеуметтiк қамтамасыз ету халықтың неғұрлым қорғалмаған жiктерiне берiлуге тиiс. Азаматтардың қалған санаттарының өз игiлiгi туралы, соның iшiнде сақтандыру арқылы дербес қамдануына мүмкiндiк беру керек.  </w:t>
      </w:r>
      <w:r>
        <w:br/>
      </w:r>
      <w:r>
        <w:rPr>
          <w:rFonts w:ascii="Times New Roman"/>
          <w:b w:val="false"/>
          <w:i w:val="false"/>
          <w:color w:val="000000"/>
          <w:sz w:val="28"/>
        </w:rPr>
        <w:t xml:space="preserve">
      Осыны ескере отырып, өмiрдi, еңбек қабiлеттiлiгiн және денсаулықты сақтандыруды, аннуитеттер жүйесi мен сақтандырудың басқа да әлеуметтiк маңызды түрлерiн дамыту туралы, сондай-ақ өмiрдi сақтандыруды жүзеге асыратын сақтандыру ұйымдарының қызметiн жандандыру туралы мәселе барынша маңызды болып отыр.  </w:t>
      </w:r>
      <w:r>
        <w:br/>
      </w:r>
      <w:r>
        <w:rPr>
          <w:rFonts w:ascii="Times New Roman"/>
          <w:b w:val="false"/>
          <w:i w:val="false"/>
          <w:color w:val="000000"/>
          <w:sz w:val="28"/>
        </w:rPr>
        <w:t xml:space="preserve">
      Жұмыс iстеп тұрған жинақтаушы зейнетақы жүйесi өмiрдi сақтандыру бойынша жинақталған зейнетақы қаражатының есебi негiзiнде зейнеткерлiк жасқа жеткен адамдарға тұрақты төлем жасауды қамтамасыз етуге арналған сақтандыру индустриясының болуын және сенiмдi жұмыс iстеуiн талап етедi.  </w:t>
      </w:r>
      <w:r>
        <w:br/>
      </w:r>
      <w:r>
        <w:rPr>
          <w:rFonts w:ascii="Times New Roman"/>
          <w:b w:val="false"/>
          <w:i w:val="false"/>
          <w:color w:val="000000"/>
          <w:sz w:val="28"/>
        </w:rPr>
        <w:t xml:space="preserve">
      Ең алдымен, сақтандыру жүйесi дамыған мемлекеттерде қабылданып отырғандай, азаматтар мен жұмыс берушілер үшін, сондай-ақ өмiрдi сақтандыруды жүзеге асыратын сақтандыру ұйымдарының қызметi үшiн сақтандыру сыйақыларын төлеу жөнiнде қолайлы жағдай жасау мәселесiн қарастыру қажет.  </w:t>
      </w:r>
      <w:r>
        <w:br/>
      </w:r>
      <w:r>
        <w:rPr>
          <w:rFonts w:ascii="Times New Roman"/>
          <w:b w:val="false"/>
          <w:i w:val="false"/>
          <w:color w:val="000000"/>
          <w:sz w:val="28"/>
        </w:rPr>
        <w:t xml:space="preserve">
      Сақтандыру ұйымдары арқылы жекелеген әлеуметтiк төлем түрлерiн жүзеге асыруды қамтамасыз ету тетiгiн айқындау және аннуитеттiк сақтандыру, мүгедектiгiне байланысты, асыраушысынан айырылуына байланысты және жұмыссыздығына байланысты мiндеттi сақтандыруды қоса алғанда, өмiрдi және жұмыс iстейтiн азаматтардың еңбек қабiлеттiлiгiн сақтандыруды жүргiзу шарттары мен тәртiбiн реттейтiн мiндеттi сақтандыру туралы тиiстi заңның қабылдануын тездету қажет.  </w:t>
      </w:r>
      <w:r>
        <w:br/>
      </w:r>
      <w:r>
        <w:rPr>
          <w:rFonts w:ascii="Times New Roman"/>
          <w:b w:val="false"/>
          <w:i w:val="false"/>
          <w:color w:val="000000"/>
          <w:sz w:val="28"/>
        </w:rPr>
        <w:t xml:space="preserve">
      Өмiр бойғы зейнетақы төлемдерiмен қамтамасыз ететiн аннуитеттер алу үшiн азаматтар өздерiнiң жинақталған зейнетақы қаражатын пайдалану кезiнде жинақтаушы зейнетақы қорлары мен өмiрдi сақтандыруды жүзеге асыратын ұйымдардың өзара iс-қимыл тәртiбiн заңмен айқындау қажет.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4.4. Сақтандыру рыногын реттеудiң және сақтандыру </w:t>
      </w:r>
      <w:r>
        <w:br/>
      </w:r>
      <w:r>
        <w:rPr>
          <w:rFonts w:ascii="Times New Roman"/>
          <w:b w:val="false"/>
          <w:i w:val="false"/>
          <w:color w:val="000000"/>
          <w:sz w:val="28"/>
        </w:rPr>
        <w:t>
</w:t>
      </w:r>
      <w:r>
        <w:rPr>
          <w:rFonts w:ascii="Times New Roman"/>
          <w:b/>
          <w:i w:val="false"/>
          <w:color w:val="000000"/>
          <w:sz w:val="28"/>
        </w:rPr>
        <w:t xml:space="preserve">            қызметiн қадағалаудың тиiмдi жүйесiн құру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Сақтандыру және қайта сақтандыру ұйымдарының қаржылық орнықтылығы мен төлем қабiлеттiлiгiне қойылатын талаптарды, олардың басшылары мен мамандарының біліктiлiк дәрежесiн кезең-кезеңiмен көтеру - сақтандыру қызметiн тұтынушылардың қорғалу дәрежесiн көтеруге мүмкiндiк бередi.  </w:t>
      </w:r>
      <w:r>
        <w:br/>
      </w:r>
      <w:r>
        <w:rPr>
          <w:rFonts w:ascii="Times New Roman"/>
          <w:b w:val="false"/>
          <w:i w:val="false"/>
          <w:color w:val="000000"/>
          <w:sz w:val="28"/>
        </w:rPr>
        <w:t xml:space="preserve">
      Сақтандыру және қайта сақтандыру ұйымдарының жеткілікті капиталдандырылуы, басқа факторларды ескермегенде, клиенттердiң қаржылық мүдделерін сенiмдi қорғауды қамтамасыз етуге және тұтастай алғанда халықтың сақтандыруға деген сенiм деңгейiн көтеруге қызмет ететiн болғандықтан, олардың жарғылық және өз капиталының ең төменгi дәрежесiне қойылатын талаптар жүйесiн әзiрлеген жөн.  </w:t>
      </w:r>
      <w:r>
        <w:br/>
      </w:r>
      <w:r>
        <w:rPr>
          <w:rFonts w:ascii="Times New Roman"/>
          <w:b w:val="false"/>
          <w:i w:val="false"/>
          <w:color w:val="000000"/>
          <w:sz w:val="28"/>
        </w:rPr>
        <w:t xml:space="preserve">
      Сақтанушылардың мүдделерiн қорғау, сақтандыру және қайта сақтандыру ұйымдарының қаржылық орнықтылығы мен төлем қабiлеттілiгiн қолдау саласындағы маңызды мiндеттердің бірi сақтандыру (қайта сақтандыру) ұйымдары активтерінің сақталуын, өтiмдiлiгін, әртараптығын және орналастырудың түсiмдiлiгін қамтамасыз ету болып табылады. Бұл үшiн сақтандыруды қадағалайтын уәкiлеттi мемлекеттiк орган сақтандыру (қайта сақтандыру) ұйымдарының активтерін сенiмдi қаржы құралдарына инвестициялау жөніндегi талаптардың неғұрлым оңтайлы тiзбесiн белгiлеуi, сондай-ақ iрi акционерлердiң сақтандыру (қайта сақтандыру) ұйымдарын басқаруға тигiзуi мүмкін жағымсыз әсерлерiн шектеуi және онымен қосылма тұлғалармен жасалатын мәмiлелерге бақылау жасауды қамтамасыз етуге тиiс.  </w:t>
      </w:r>
      <w:r>
        <w:br/>
      </w:r>
      <w:r>
        <w:rPr>
          <w:rFonts w:ascii="Times New Roman"/>
          <w:b w:val="false"/>
          <w:i w:val="false"/>
          <w:color w:val="000000"/>
          <w:sz w:val="28"/>
        </w:rPr>
        <w:t xml:space="preserve">
      Сақтандыру шарттары мен аннуитет шарттары бойынша клиенттердің мүдделерiн қорғау жөнінде бiріншi кезектегi шаралар қолдану мақсатында сақтандыру (қайта сақтандыру) ұйымдарының төлем қабiлеттiлiгiнiң төмендеуiне аралық мониторинг пен күнiлгерi болжам жасаудың тиiмдi жүйесiн әзiрлеу міндетi алда тұр.  </w:t>
      </w:r>
      <w:r>
        <w:br/>
      </w:r>
      <w:r>
        <w:rPr>
          <w:rFonts w:ascii="Times New Roman"/>
          <w:b w:val="false"/>
          <w:i w:val="false"/>
          <w:color w:val="000000"/>
          <w:sz w:val="28"/>
        </w:rPr>
        <w:t xml:space="preserve">
      Сақтандыру (қайта сақтандыру) ұйымдарын ерiктi және мәжбүрлеп тарату кезінде сақтанушылар мен өзге де тұлғалар алдындағы мiндеттемелердi қанағаттандырудың негiзделген кезектiлiгiн айқындау қажет.  </w:t>
      </w:r>
      <w:r>
        <w:br/>
      </w:r>
      <w:r>
        <w:rPr>
          <w:rFonts w:ascii="Times New Roman"/>
          <w:b w:val="false"/>
          <w:i w:val="false"/>
          <w:color w:val="000000"/>
          <w:sz w:val="28"/>
        </w:rPr>
        <w:t xml:space="preserve">
      Сақтандыру және қайта сақтандыру ұйымдарын дамытудың маңызды мәселесi, халықаралық талаптарды ескере отырып, сақтандыру iсiнiң өзіне тән ерекшелiгiн көрсететiн жаңа бухгалтерлiк есеп стандарттары мен қаржылық есеп нысандарын әзiрлеу болып табылады. Осы мiндеттi iске асыру сақтандыру және қайта сақтандыру ұйымдарының қаржылық қызметiнiң "ашықтығын" қамтамасыз ету, пайдаланушыларға сақтандыру және инвестициялау рыногында экономикалық негiзделген шешiмдер қабылдау үшiн толық әрi дұрыс қаржылық есеп ұсыну мақсатында маңызды болып табылады.  </w:t>
      </w:r>
      <w:r>
        <w:br/>
      </w:r>
      <w:r>
        <w:rPr>
          <w:rFonts w:ascii="Times New Roman"/>
          <w:b w:val="false"/>
          <w:i w:val="false"/>
          <w:color w:val="000000"/>
          <w:sz w:val="28"/>
        </w:rPr>
        <w:t xml:space="preserve">
      Алда жоғары оқу орындарына арналған тиiстi оқу бағдарламаларын әзiрлеу мен сақтандыру және қайта сақтандыру ұйымдарының басшыларына әрi жекелеген санаттағы мамандарына бiрыңғай бiлiктiлiк талаптарын белгiлеудi назарға ала отырып, сақтандыру саласы үшiн кадрлар даярлау жүйесiн бiр iзге салу тұр. Осыған байланысты сақтандыру бойынша халықаралық оқыту тәжiрибесiн пайдалану маңызды.  </w:t>
      </w:r>
      <w:r>
        <w:br/>
      </w:r>
      <w:r>
        <w:rPr>
          <w:rFonts w:ascii="Times New Roman"/>
          <w:b w:val="false"/>
          <w:i w:val="false"/>
          <w:color w:val="000000"/>
          <w:sz w:val="28"/>
        </w:rPr>
        <w:t xml:space="preserve">
      Сақтандыру және қайта сақтандыру ұйымдарын институционалдық дамыту деңгейiнiң басқа маңызды көрсеткiшi оларды техникалық жарақтандыру, жедел ақпарат жинау процесiн автоматтандыру және оны талдау болып табылады. Сақтандыру (қайта сақтандыру) ұйымдарының автоматтандырылған ақпарат желiлерi, қазiргi заманғы телекоммуникациялық технологияларға негiзделген бас кеңсе мен филиалдар арасындағы жедел байланыс жүйесi тек облыс орталықтары мен iрi қалалардың ғана емес, шалғай аймақтардың тұрғындарына да сапалы қызмет көрсетуге мүмкiндiк бередi. Осыған байланысты банктердiң қалыптасып үлгерген филиалдық желiлерін, пошта-жинақ жүйелерін және интернет мүмкiндiгiн пайдалану маңызды.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4.5. Сақтандыру рыногында шынайы бәсеке болу үшін </w:t>
      </w:r>
      <w:r>
        <w:br/>
      </w:r>
      <w:r>
        <w:rPr>
          <w:rFonts w:ascii="Times New Roman"/>
          <w:b w:val="false"/>
          <w:i w:val="false"/>
          <w:color w:val="000000"/>
          <w:sz w:val="28"/>
        </w:rPr>
        <w:t>
</w:t>
      </w:r>
      <w:r>
        <w:rPr>
          <w:rFonts w:ascii="Times New Roman"/>
          <w:b/>
          <w:i w:val="false"/>
          <w:color w:val="000000"/>
          <w:sz w:val="28"/>
        </w:rPr>
        <w:t xml:space="preserve">               және оның сақтандыру мен қайта сақтандырудың </w:t>
      </w:r>
      <w:r>
        <w:br/>
      </w:r>
      <w:r>
        <w:rPr>
          <w:rFonts w:ascii="Times New Roman"/>
          <w:b w:val="false"/>
          <w:i w:val="false"/>
          <w:color w:val="000000"/>
          <w:sz w:val="28"/>
        </w:rPr>
        <w:t>
</w:t>
      </w:r>
      <w:r>
        <w:rPr>
          <w:rFonts w:ascii="Times New Roman"/>
          <w:b/>
          <w:i w:val="false"/>
          <w:color w:val="000000"/>
          <w:sz w:val="28"/>
        </w:rPr>
        <w:t xml:space="preserve">               халықаралық рыноктарына  интеграциялануы үшін </w:t>
      </w:r>
      <w:r>
        <w:br/>
      </w:r>
      <w:r>
        <w:rPr>
          <w:rFonts w:ascii="Times New Roman"/>
          <w:b w:val="false"/>
          <w:i w:val="false"/>
          <w:color w:val="000000"/>
          <w:sz w:val="28"/>
        </w:rPr>
        <w:t>
</w:t>
      </w:r>
      <w:r>
        <w:rPr>
          <w:rFonts w:ascii="Times New Roman"/>
          <w:b/>
          <w:i w:val="false"/>
          <w:color w:val="000000"/>
          <w:sz w:val="28"/>
        </w:rPr>
        <w:t xml:space="preserve">               жағдай жасау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Соңғы жылдардағы сақтандыру рыногында орын алған оқшаулық оның дамуына сөзсiз жағымсыз ықпал еттi. Сақтандырудың одан әрi дамуы кезiнде сақтандыру индустриясын қаржы рыногының ажырамас бөлiгi ретiнде қарастыру қажет, оның теңдестiрiлген дамуынсыз республика экономикасының толыққанды жұмыс iстеуi мүмкiн емес.  </w:t>
      </w:r>
      <w:r>
        <w:br/>
      </w:r>
      <w:r>
        <w:rPr>
          <w:rFonts w:ascii="Times New Roman"/>
          <w:b w:val="false"/>
          <w:i w:val="false"/>
          <w:color w:val="000000"/>
          <w:sz w:val="28"/>
        </w:rPr>
        <w:t xml:space="preserve">
      Сақтандыру рыногының ішкі маңызды қозғаушы күші тұтынушыларға өз таңдауын дербес айқындауға мүмкiндiк беретiн шынайы бәсекелестiк болуы тиiс. Сақтанушының таңдау еркiн шектеу мен жекелеген сақтандыру түрлерiн монополияландыруға бағытталған сақтандыру және басқа ұйымдардың заңсыз қызметiне уақтылы назар аудару қажет. Кейбiр мiндеттi сақтандыру түрлерi бойынша монополиялық құқыққа ие мемлекеттiк мамандандырылған сақтандыру қорларының бұрынғы нәтижесiз жұмысын, сондай-ақ жинақтаушы зейнетақы жүйесiн дамытудағы оң тәжiрибенi ескере отырып, мемлекеттiк қорлардың мiндеттi сақтандыруды жүзеге асыру монополиясына тыйым салу және бәсекелестiк пен нарықтық қатынастарға негiзделген сақтандырудың дамуына қолдау көрсету керек.  </w:t>
      </w:r>
      <w:r>
        <w:br/>
      </w:r>
      <w:r>
        <w:rPr>
          <w:rFonts w:ascii="Times New Roman"/>
          <w:b w:val="false"/>
          <w:i w:val="false"/>
          <w:color w:val="000000"/>
          <w:sz w:val="28"/>
        </w:rPr>
        <w:t xml:space="preserve">
      Қайта сақтандыру саласында, олардың ерiктi түрде сақтандыру және қайта сақтандыру пулдарын құруы жолымен, қазақстандық сақтандыру және қайта сақтандыру ұйымдарының сақтандыру сыйақыларын ұстап қалу үлесінің өсуiне жағдай жасау керек. Мұны орындау үшін осы ұйымдардың қаржылық жай-күйi туралы ақпараттың жариялылығын және сақтандыру және қайта сақтандыру бойынша олар жасайтын операциялардың қаржылық жағынан ашықтығын қамтамасыз ету қажет.  </w:t>
      </w:r>
      <w:r>
        <w:br/>
      </w:r>
      <w:r>
        <w:rPr>
          <w:rFonts w:ascii="Times New Roman"/>
          <w:b w:val="false"/>
          <w:i w:val="false"/>
          <w:color w:val="000000"/>
          <w:sz w:val="28"/>
        </w:rPr>
        <w:t xml:space="preserve">
      Республикадан тыс жерлерде тәуекелдердi қайта сақтандыруға беру бойынша операциялардың сенiмдiлiгiн қамтамасыз ету проблемаларын, халықаралық тәжiрибелер мен стандарттарды ескере отырып, халықаралық қайта сақтандырушылар мен сақтандыру брокерлерi үшін рейтинг жүйесiн енгiзу жолымен шешуге болады. Мұндай жағдайда осындай ұйымдардың қаржылық орнықтылығы мен іскерлік беделінің деңгейi олардың қазақстандық сақтандыру ұйымдарынан қабылдаған тәуекелдi қайта сақтандыру шарттары бойынша мiндеттемелерiн орындамау ықтималдығын барынша азайтуға тиiс.  </w:t>
      </w:r>
      <w:r>
        <w:br/>
      </w:r>
      <w:r>
        <w:rPr>
          <w:rFonts w:ascii="Times New Roman"/>
          <w:b w:val="false"/>
          <w:i w:val="false"/>
          <w:color w:val="000000"/>
          <w:sz w:val="28"/>
        </w:rPr>
        <w:t xml:space="preserve">
      Сақтандыру рыногының институционалды дамуының басқа маңызды факторы - сақтандыру қызметiн жүзеге асыру саласында кәсiби қатысушылардың өздерінің iскер этика стандарттарын қалыптастыруы болуға тиiс. Сақтандыру рыногының кәсiби қатысушыларының болашақта өзiн өзi реттейтiн ұйымдарын құрып, жұмыс істетуде белгілі бiр әлеует бар. Осы тұрғыдан қарағанда, қазiргi уақытта жұмыс істеп тұрған сақтандыру ұйымдарының өкiлеттi органдары, республиканың сақтандыру индустриясы алдында тұрған міндеттерді және сақтандыру ісін ұйымдастыру әрі жүргiзудiң халықаралық принциптерi мен стандарттарын ескере отырып, өз қызметiнiң бағдарларын қайта құруға тиiс.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4.6. Iскерлiк ақпаратты қалыптастыру және  </w:t>
      </w:r>
      <w:r>
        <w:br/>
      </w:r>
      <w:r>
        <w:rPr>
          <w:rFonts w:ascii="Times New Roman"/>
          <w:b w:val="false"/>
          <w:i w:val="false"/>
          <w:color w:val="000000"/>
          <w:sz w:val="28"/>
        </w:rPr>
        <w:t>
</w:t>
      </w:r>
      <w:r>
        <w:rPr>
          <w:rFonts w:ascii="Times New Roman"/>
          <w:b/>
          <w:i w:val="false"/>
          <w:color w:val="000000"/>
          <w:sz w:val="28"/>
        </w:rPr>
        <w:t xml:space="preserve">                          реформа барысын түсiндіру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Бүгiнгi күнi сақтандыру қызметін тұтынушылардың сақтандыру және қайта сақтандыру ұйымдарының қызметтері туралы анықтамалық, талдамалық, статистикалық, болжамдық және өзге де деректерге қол жеткiзуi барынша шектеулi және жеткiлiксiз болып отыр.  </w:t>
      </w:r>
      <w:r>
        <w:br/>
      </w:r>
      <w:r>
        <w:rPr>
          <w:rFonts w:ascii="Times New Roman"/>
          <w:b w:val="false"/>
          <w:i w:val="false"/>
          <w:color w:val="000000"/>
          <w:sz w:val="28"/>
        </w:rPr>
        <w:t xml:space="preserve">
      Ұсынылатын сақтандыру қызметтерi ауқымының кеңдiгi халықтың хабардарлығы мен күнделiктi өмiрде осы қызмет көрсетулерге тұтынушылық сұраныс деңгейіне тiкелей байланысты болғандықтан, сақтандыру және өзге де ұйымдар халықтың сақтандыруға қызығушылығын арттыруға, соның iшінде бұқаралық ақпарат құралдары арқылы, сақтандырудың қазiргi және жаңа түрлерi бойынша қажеттi ақпараттың берiлуiн қамтамасыз етуге жәрдемдесуге тиiс.  </w:t>
      </w:r>
      <w:r>
        <w:br/>
      </w:r>
      <w:r>
        <w:rPr>
          <w:rFonts w:ascii="Times New Roman"/>
          <w:b w:val="false"/>
          <w:i w:val="false"/>
          <w:color w:val="000000"/>
          <w:sz w:val="28"/>
        </w:rPr>
        <w:t xml:space="preserve">
      Сақтандыру ұйымдарының халық пен ұйымдардың белгiлi бiр сақтандыру түрлерiне сұранысын көңiл коя зерделей түсуi және халықтың түрлi топтарының сұранысын ескере отырып, оларды жетiлдiрудi қамтамасыз ету мiндетi алда тұр.  </w:t>
      </w:r>
      <w:r>
        <w:br/>
      </w:r>
      <w:r>
        <w:rPr>
          <w:rFonts w:ascii="Times New Roman"/>
          <w:b w:val="false"/>
          <w:i w:val="false"/>
          <w:color w:val="000000"/>
          <w:sz w:val="28"/>
        </w:rPr>
        <w:t xml:space="preserve">
      Сақтанушылардың алданып қалуын болдырмау және алаяқтықтың алдын алу мақсатында мемлекеттiк органдар мен бұқаралық ақпарат құралдары сақтандыру қызметiн тұтынушылардың негiзгi құқықтарын түсіндiру жөнінде мақсатты жұмыс жүргiзуi қажет.  </w:t>
      </w:r>
      <w:r>
        <w:br/>
      </w:r>
      <w:r>
        <w:rPr>
          <w:rFonts w:ascii="Times New Roman"/>
          <w:b w:val="false"/>
          <w:i w:val="false"/>
          <w:color w:val="000000"/>
          <w:sz w:val="28"/>
        </w:rPr>
        <w:t xml:space="preserve">
      Сақтандыру және қайта сақтандыру ұйымдарының қаржылық есеп беруiн белгiленген нысандарға сәйкес басылымда жариялауға заңды түрде міндеттеу керек, бұл олардың қызметiнiң ашықтығын және осы мәлiметтердiң халық үшiн қолжетiмдiлiгін қамтамасыз етуге мүмкiндiк бередi.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5. Қажетті ресурстар және оларды қаржыландыру </w:t>
      </w:r>
      <w:r>
        <w:br/>
      </w:r>
      <w:r>
        <w:rPr>
          <w:rFonts w:ascii="Times New Roman"/>
          <w:b w:val="false"/>
          <w:i w:val="false"/>
          <w:color w:val="000000"/>
          <w:sz w:val="28"/>
        </w:rPr>
        <w:t>
</w:t>
      </w:r>
      <w:r>
        <w:rPr>
          <w:rFonts w:ascii="Times New Roman"/>
          <w:b/>
          <w:i w:val="false"/>
          <w:color w:val="000000"/>
          <w:sz w:val="28"/>
        </w:rPr>
        <w:t xml:space="preserve">                             көздерi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Бағдарлама елдегi макроэкономиканы одан әрi тұрақтандыруға, сақтандыру рыногын дамыту үшiн жағдай жасауға, халықты әлеуметтiк қорғау деңгейiн көтеруге, азаматтар мен ұйымдардың қаржылық және инвестициялық белсендiлiгiн арттыруға бағытталған. Бағдарламада көзделген шаралар экономикалық және әлеуметтiк өзгерiстер саласында бұрын қабылданған мемлекеттiк міндеттердi толық ескередi. Жүргiзiлiп отырған реформа шеңберiнде белгiленген міндеттердi табысты iске асыруға сақтандыру ұйымдарының және сақтандыру рыногындағы өзге де субъектiлердiң белсендi жұмысы ықпал етедi. Бағдарламаның орындалуы түрлi мемлекеттiк органдардың жан-жақты қатысуын және олардың бағдарламаны iске асырудың кешендi шараларын әзiрлеуiн көздейдi.  </w:t>
      </w:r>
      <w:r>
        <w:br/>
      </w:r>
      <w:r>
        <w:rPr>
          <w:rFonts w:ascii="Times New Roman"/>
          <w:b w:val="false"/>
          <w:i w:val="false"/>
          <w:color w:val="000000"/>
          <w:sz w:val="28"/>
        </w:rPr>
        <w:t xml:space="preserve">
      Сақтандыру жүйесiн реформалау әлеуметтiк төлемдер мен зейнетақымен қамтамасыз ету проблемаларын қозғайтындығын ескере отырып, сақтандыруды жүзеге асыруға мемлекеттiк бақылауды бiрыңғай принциптерде ұйымдастыру көзделедi. Осы мәселе бойынша бiрлескен жұмысты үйлестiрудi, мемлекеттiк сақтандыруды қадағалаудың уәкiлеттi органының келiсiмi бойынша, тiкелей ел Үкiметi жүргiзуге тиiс. Бағдарламаны iске асыру жөнiндегi iс-шаралардың негiзгi тiзбесi (жоспары) бiр мезгiлде бекiтiлуге тиiс.  </w:t>
      </w:r>
      <w:r>
        <w:br/>
      </w:r>
      <w:r>
        <w:rPr>
          <w:rFonts w:ascii="Times New Roman"/>
          <w:b w:val="false"/>
          <w:i w:val="false"/>
          <w:color w:val="000000"/>
          <w:sz w:val="28"/>
        </w:rPr>
        <w:t xml:space="preserve">
      Осы Бағдарламаны жүзеге асыру үшін ел Үкiметiне жоспарланған iс-шараларды қаржыландырудың қажеттi шарттарын айқындау тапсырылады.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6. Күтiлетiн нәтижелер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Бағдарламадан туындайтын iс-шараларды кезең-кезеңiмен орындау:  </w:t>
      </w:r>
      <w:r>
        <w:br/>
      </w:r>
      <w:r>
        <w:rPr>
          <w:rFonts w:ascii="Times New Roman"/>
          <w:b w:val="false"/>
          <w:i w:val="false"/>
          <w:color w:val="000000"/>
          <w:sz w:val="28"/>
        </w:rPr>
        <w:t xml:space="preserve">
      1) сақтанушылардың заңды мүдделерiн тиiмдi қорғауды және халыққа берiлетін медициналық көмек төлемiн, қарттығы, мүгедектiгіне, асыраушысынан айырылуына байланысты қамтамасыз етудi қоса алғанда, қосымша мемлекеттiк емес әлеуметтiк кепiлдiктермен қамтамасыз етуге;  </w:t>
      </w:r>
      <w:r>
        <w:br/>
      </w:r>
      <w:r>
        <w:rPr>
          <w:rFonts w:ascii="Times New Roman"/>
          <w:b w:val="false"/>
          <w:i w:val="false"/>
          <w:color w:val="000000"/>
          <w:sz w:val="28"/>
        </w:rPr>
        <w:t xml:space="preserve">
      2) сақтандыру рыногын реттеу саласында сақтандыру заңдарының деңгейiн халықаралық стандарттарға дейiн көтеруге;  </w:t>
      </w:r>
      <w:r>
        <w:br/>
      </w:r>
      <w:r>
        <w:rPr>
          <w:rFonts w:ascii="Times New Roman"/>
          <w:b w:val="false"/>
          <w:i w:val="false"/>
          <w:color w:val="000000"/>
          <w:sz w:val="28"/>
        </w:rPr>
        <w:t xml:space="preserve">
      3) ұлттық сақтандыру рыногының бәсеке қабiлеттiлiгін сапалы түрде арттыруға және оның инвестициялық мүмкiндiктерiн кеңейтуге мүмкіндiк бередi.  </w:t>
      </w:r>
      <w:r>
        <w:br/>
      </w:r>
      <w:r>
        <w:rPr>
          <w:rFonts w:ascii="Times New Roman"/>
          <w:b w:val="false"/>
          <w:i w:val="false"/>
          <w:color w:val="000000"/>
          <w:sz w:val="28"/>
        </w:rPr>
        <w:t xml:space="preserve">
      Қарастырылып отырған кезең iшiнде сақтандыру қызметіне iшкi сұраныс өседi, бәсекеге қабiлетсiз ұсақ және орташа сақтандыру ұйымдарының үлесi айтарлықтай қысқарады, болжам бойынша, негiзгi құрылтайшылары мен акционерлерi отандық iрi банктер, кәсiпорындар мен шетелдiк сақтандыру компаниялары болатын iрi сақтандыру ұйымдары рынокта пайда болады деп күтiлуде.  </w:t>
      </w:r>
      <w:r>
        <w:br/>
      </w:r>
      <w:r>
        <w:rPr>
          <w:rFonts w:ascii="Times New Roman"/>
          <w:b w:val="false"/>
          <w:i w:val="false"/>
          <w:color w:val="000000"/>
          <w:sz w:val="28"/>
        </w:rPr>
        <w:t xml:space="preserve">
      2002 жылдың соңына қарай өмiрдi сақтандыру сапасында - 5-10 сақтандыру ұйымы, сақтандырудың жалпы түрлерi саласында - 15-20 сақтандыру ұйымы жұмыс істейтiн болады, сондай-ақ 2-3 мамандандырылған қайта сақтандыру ұйымы құрылады.  </w:t>
      </w:r>
      <w:r>
        <w:br/>
      </w:r>
      <w:r>
        <w:rPr>
          <w:rFonts w:ascii="Times New Roman"/>
          <w:b w:val="false"/>
          <w:i w:val="false"/>
          <w:color w:val="000000"/>
          <w:sz w:val="28"/>
        </w:rPr>
        <w:t xml:space="preserve">
      Сонымен қатар сақтандыру және қайта сақтандыру ұйымдарын жалпы капиталдандыру 2000 жылдың басындағымен салыстырғанда 2003 жылдың басында 2,3-тен 5-7 млрд. теңгеге дейiн, жыл iшінде жиналатын сақтандыру сыйақысының көлемi iшкi жиынтық өнiмге қатынасы бойынша шамамен 0,3 проценттен 0,8-1,2 процентке дейін, соның iшінде өмiрдi сақтандыру бойынша 0,002 проценттен 0,2-0,5 процентке дейiн өсуi мүмкiн. </w:t>
      </w:r>
      <w:r>
        <w:br/>
      </w:r>
      <w:r>
        <w:rPr>
          <w:rFonts w:ascii="Times New Roman"/>
          <w:b w:val="false"/>
          <w:i w:val="false"/>
          <w:color w:val="000000"/>
          <w:sz w:val="28"/>
        </w:rPr>
        <w:t xml:space="preserve">
      Республиканың қаржы рыногының басқа бөлiктерінде бар әлеуеттi ескере отырып, ұлттық сақтандыру индустриясын жедел дамыту Қазақстанда көзделген экономикалық өзгерiстердi iлгерiлету үшiн қуатты серпілiс туғызуға мiндеттi.      </w:t>
      </w:r>
    </w:p>
    <w:p>
      <w:pPr>
        <w:spacing w:after="0"/>
        <w:ind w:left="0"/>
        <w:jc w:val="both"/>
      </w:pPr>
      <w:r>
        <w:rPr>
          <w:rFonts w:ascii="Times New Roman"/>
          <w:b w:val="false"/>
          <w:i w:val="false"/>
          <w:color w:val="000000"/>
          <w:sz w:val="28"/>
        </w:rPr>
        <w:t xml:space="preserve">Қазақстан Республикасы Президентінің         </w:t>
      </w:r>
      <w:r>
        <w:br/>
      </w:r>
      <w:r>
        <w:rPr>
          <w:rFonts w:ascii="Times New Roman"/>
          <w:b w:val="false"/>
          <w:i w:val="false"/>
          <w:color w:val="000000"/>
          <w:sz w:val="28"/>
        </w:rPr>
        <w:t xml:space="preserve">
2000 жылғы 27 қарашадағы                </w:t>
      </w:r>
      <w:r>
        <w:br/>
      </w:r>
      <w:r>
        <w:rPr>
          <w:rFonts w:ascii="Times New Roman"/>
          <w:b w:val="false"/>
          <w:i w:val="false"/>
          <w:color w:val="000000"/>
          <w:sz w:val="28"/>
        </w:rPr>
        <w:t xml:space="preserve">
N 491 Жарлығымен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00"/>
          <w:sz w:val="28"/>
        </w:rPr>
        <w:t xml:space="preserve">          Қазақстан Республикасында сақтандыруды дамытудың </w:t>
      </w:r>
      <w:r>
        <w:br/>
      </w:r>
      <w:r>
        <w:rPr>
          <w:rFonts w:ascii="Times New Roman"/>
          <w:b w:val="false"/>
          <w:i w:val="false"/>
          <w:color w:val="000000"/>
          <w:sz w:val="28"/>
        </w:rPr>
        <w:t>
</w:t>
      </w:r>
      <w:r>
        <w:rPr>
          <w:rFonts w:ascii="Times New Roman"/>
          <w:b/>
          <w:i w:val="false"/>
          <w:color w:val="000000"/>
          <w:sz w:val="28"/>
        </w:rPr>
        <w:t xml:space="preserve">   2000-2002 жылдарға арналған мемлекеттік бағдарламасын іске </w:t>
      </w:r>
      <w:r>
        <w:br/>
      </w:r>
      <w:r>
        <w:rPr>
          <w:rFonts w:ascii="Times New Roman"/>
          <w:b w:val="false"/>
          <w:i w:val="false"/>
          <w:color w:val="000000"/>
          <w:sz w:val="28"/>
        </w:rPr>
        <w:t>
</w:t>
      </w:r>
      <w:r>
        <w:rPr>
          <w:rFonts w:ascii="Times New Roman"/>
          <w:b/>
          <w:i w:val="false"/>
          <w:color w:val="000000"/>
          <w:sz w:val="28"/>
        </w:rPr>
        <w:t xml:space="preserve">             асыру бойынша іс-шаралар жоспары </w:t>
      </w:r>
    </w:p>
    <w:p>
      <w:pPr>
        <w:spacing w:after="0"/>
        <w:ind w:left="0"/>
        <w:jc w:val="both"/>
      </w:pPr>
      <w:r>
        <w:rPr>
          <w:rFonts w:ascii="Times New Roman"/>
          <w:b/>
          <w:i w:val="false"/>
          <w:color w:val="000000"/>
          <w:sz w:val="28"/>
        </w:rPr>
        <w:t xml:space="preserve">     1-бөлім. Сақтандырудың жаңа тұжырымдамасын қалыптастыру </w:t>
      </w:r>
      <w:r>
        <w:br/>
      </w:r>
      <w:r>
        <w:rPr>
          <w:rFonts w:ascii="Times New Roman"/>
          <w:b w:val="false"/>
          <w:i w:val="false"/>
          <w:color w:val="000000"/>
          <w:sz w:val="28"/>
        </w:rPr>
        <w:t>
</w:t>
      </w:r>
      <w:r>
        <w:rPr>
          <w:rFonts w:ascii="Times New Roman"/>
          <w:b/>
          <w:i w:val="false"/>
          <w:color w:val="000000"/>
          <w:sz w:val="28"/>
        </w:rPr>
        <w:t xml:space="preserve">     1-басымдық. Ұлттық сақтандыру жүйесінің негіздерін                                              жетілдіру </w:t>
      </w:r>
    </w:p>
    <w:p>
      <w:pPr>
        <w:spacing w:after="0"/>
        <w:ind w:left="0"/>
        <w:jc w:val="both"/>
      </w:pPr>
      <w:r>
        <w:rPr>
          <w:rFonts w:ascii="Times New Roman"/>
          <w:b/>
          <w:i w:val="false"/>
          <w:color w:val="000000"/>
          <w:sz w:val="28"/>
        </w:rPr>
        <w:t xml:space="preserve">     Мақсаты: Сақтандыруды рыноктық принциптерде жедел                                           дамыту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        Іс-шара                 ! Аяқталу      ! Орындалуына   !Орындалу </w:t>
      </w:r>
      <w:r>
        <w:br/>
      </w:r>
      <w:r>
        <w:rPr>
          <w:rFonts w:ascii="Times New Roman"/>
          <w:b w:val="false"/>
          <w:i w:val="false"/>
          <w:color w:val="000000"/>
          <w:sz w:val="28"/>
        </w:rPr>
        <w:t xml:space="preserve">
 !                                ! нысаны       ! жауаптылар    !мерзімі </w:t>
      </w:r>
      <w:r>
        <w:br/>
      </w:r>
      <w:r>
        <w:rPr>
          <w:rFonts w:ascii="Times New Roman"/>
          <w:b w:val="false"/>
          <w:i w:val="false"/>
          <w:color w:val="000000"/>
          <w:sz w:val="28"/>
        </w:rPr>
        <w:t xml:space="preserve">
--------------------------------------------------------------------------- </w:t>
      </w:r>
      <w:r>
        <w:br/>
      </w:r>
      <w:r>
        <w:rPr>
          <w:rFonts w:ascii="Times New Roman"/>
          <w:b w:val="false"/>
          <w:i w:val="false"/>
          <w:color w:val="000000"/>
          <w:sz w:val="28"/>
        </w:rPr>
        <w:t xml:space="preserve">
  1.1. Мемлекеттiк бюджет есебiнен Қазақстан      Қазақстан       2001  </w:t>
      </w:r>
      <w:r>
        <w:br/>
      </w:r>
      <w:r>
        <w:rPr>
          <w:rFonts w:ascii="Times New Roman"/>
          <w:b w:val="false"/>
          <w:i w:val="false"/>
          <w:color w:val="000000"/>
          <w:sz w:val="28"/>
        </w:rPr>
        <w:t xml:space="preserve">
  және сақтандыру арқылы халықты   Республикасы   Республикасының жылғы І </w:t>
      </w:r>
      <w:r>
        <w:br/>
      </w:r>
      <w:r>
        <w:rPr>
          <w:rFonts w:ascii="Times New Roman"/>
          <w:b w:val="false"/>
          <w:i w:val="false"/>
          <w:color w:val="000000"/>
          <w:sz w:val="28"/>
        </w:rPr>
        <w:t xml:space="preserve">
  әлеуметтiк қорғау түрлерiн       Үкіметі        Үкіметі, Ұлттық тоқсан </w:t>
      </w:r>
      <w:r>
        <w:br/>
      </w:r>
      <w:r>
        <w:rPr>
          <w:rFonts w:ascii="Times New Roman"/>
          <w:b w:val="false"/>
          <w:i w:val="false"/>
          <w:color w:val="000000"/>
          <w:sz w:val="28"/>
        </w:rPr>
        <w:t xml:space="preserve">
  қолдану аясын шектеу             қаулысының     Банк  </w:t>
      </w:r>
      <w:r>
        <w:br/>
      </w:r>
      <w:r>
        <w:rPr>
          <w:rFonts w:ascii="Times New Roman"/>
          <w:b w:val="false"/>
          <w:i w:val="false"/>
          <w:color w:val="000000"/>
          <w:sz w:val="28"/>
        </w:rPr>
        <w:t xml:space="preserve">
                                   жобасы      </w:t>
      </w:r>
    </w:p>
    <w:p>
      <w:pPr>
        <w:spacing w:after="0"/>
        <w:ind w:left="0"/>
        <w:jc w:val="both"/>
      </w:pPr>
      <w:r>
        <w:rPr>
          <w:rFonts w:ascii="Times New Roman"/>
          <w:b w:val="false"/>
          <w:i w:val="false"/>
          <w:color w:val="000000"/>
          <w:sz w:val="28"/>
        </w:rPr>
        <w:t xml:space="preserve">  1.2. Медициналық сақтандыруды,   Үкіметке       Еңбек және      2000 </w:t>
      </w:r>
      <w:r>
        <w:br/>
      </w:r>
      <w:r>
        <w:rPr>
          <w:rFonts w:ascii="Times New Roman"/>
          <w:b w:val="false"/>
          <w:i w:val="false"/>
          <w:color w:val="000000"/>
          <w:sz w:val="28"/>
        </w:rPr>
        <w:t xml:space="preserve">
  азаматтарды жеке сақтандыруды    ұсыныстар      халықты         жылғы </w:t>
      </w:r>
      <w:r>
        <w:br/>
      </w:r>
      <w:r>
        <w:rPr>
          <w:rFonts w:ascii="Times New Roman"/>
          <w:b w:val="false"/>
          <w:i w:val="false"/>
          <w:color w:val="000000"/>
          <w:sz w:val="28"/>
        </w:rPr>
        <w:t xml:space="preserve">
  (мүгедектiгiне және              енгізу         әлеуметтік      желтоқсан </w:t>
      </w:r>
      <w:r>
        <w:br/>
      </w:r>
      <w:r>
        <w:rPr>
          <w:rFonts w:ascii="Times New Roman"/>
          <w:b w:val="false"/>
          <w:i w:val="false"/>
          <w:color w:val="000000"/>
          <w:sz w:val="28"/>
        </w:rPr>
        <w:t xml:space="preserve">
  асыраушысынан айырылуына                        қорғау </w:t>
      </w:r>
      <w:r>
        <w:br/>
      </w:r>
      <w:r>
        <w:rPr>
          <w:rFonts w:ascii="Times New Roman"/>
          <w:b w:val="false"/>
          <w:i w:val="false"/>
          <w:color w:val="000000"/>
          <w:sz w:val="28"/>
        </w:rPr>
        <w:t xml:space="preserve">
  байланысты) қоса алғанда,        Президент      министрлігі,   </w:t>
      </w:r>
      <w:r>
        <w:br/>
      </w:r>
      <w:r>
        <w:rPr>
          <w:rFonts w:ascii="Times New Roman"/>
          <w:b w:val="false"/>
          <w:i w:val="false"/>
          <w:color w:val="000000"/>
          <w:sz w:val="28"/>
        </w:rPr>
        <w:t xml:space="preserve">
  әлеуметтiк сақтандырудың         Әкімшілігіне   Ұлттық Банк, </w:t>
      </w:r>
      <w:r>
        <w:br/>
      </w:r>
      <w:r>
        <w:rPr>
          <w:rFonts w:ascii="Times New Roman"/>
          <w:b w:val="false"/>
          <w:i w:val="false"/>
          <w:color w:val="000000"/>
          <w:sz w:val="28"/>
        </w:rPr>
        <w:t xml:space="preserve">
  2001-2002 жылдарға арналған      есеп беру      Денсаулық </w:t>
      </w:r>
      <w:r>
        <w:br/>
      </w:r>
      <w:r>
        <w:rPr>
          <w:rFonts w:ascii="Times New Roman"/>
          <w:b w:val="false"/>
          <w:i w:val="false"/>
          <w:color w:val="000000"/>
          <w:sz w:val="28"/>
        </w:rPr>
        <w:t xml:space="preserve">
  саясаты және жинақтаушы                         сақтау ісі </w:t>
      </w:r>
      <w:r>
        <w:br/>
      </w:r>
      <w:r>
        <w:rPr>
          <w:rFonts w:ascii="Times New Roman"/>
          <w:b w:val="false"/>
          <w:i w:val="false"/>
          <w:color w:val="000000"/>
          <w:sz w:val="28"/>
        </w:rPr>
        <w:t xml:space="preserve">
  сақтандыру жүйесiн дамытуды                     жөніндегі </w:t>
      </w:r>
      <w:r>
        <w:br/>
      </w:r>
      <w:r>
        <w:rPr>
          <w:rFonts w:ascii="Times New Roman"/>
          <w:b w:val="false"/>
          <w:i w:val="false"/>
          <w:color w:val="000000"/>
          <w:sz w:val="28"/>
        </w:rPr>
        <w:t xml:space="preserve">
  ынталандыру жөнiнде ұсыныстар                   агенттік,  </w:t>
      </w:r>
      <w:r>
        <w:br/>
      </w:r>
      <w:r>
        <w:rPr>
          <w:rFonts w:ascii="Times New Roman"/>
          <w:b w:val="false"/>
          <w:i w:val="false"/>
          <w:color w:val="000000"/>
          <w:sz w:val="28"/>
        </w:rPr>
        <w:t xml:space="preserve">
  әзiрлеу                                         Қаржы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1.3. Қазақстан Республикасының   Тұжырымдама.   Еңбек және      2000 </w:t>
      </w:r>
      <w:r>
        <w:br/>
      </w:r>
      <w:r>
        <w:rPr>
          <w:rFonts w:ascii="Times New Roman"/>
          <w:b w:val="false"/>
          <w:i w:val="false"/>
          <w:color w:val="000000"/>
          <w:sz w:val="28"/>
        </w:rPr>
        <w:t xml:space="preserve">
  халқын Әлеуметтiк қорғау         ның жобасы     халықты         жылғы </w:t>
      </w:r>
      <w:r>
        <w:br/>
      </w:r>
      <w:r>
        <w:rPr>
          <w:rFonts w:ascii="Times New Roman"/>
          <w:b w:val="false"/>
          <w:i w:val="false"/>
          <w:color w:val="000000"/>
          <w:sz w:val="28"/>
        </w:rPr>
        <w:t xml:space="preserve">
  тұжырымдамасын әзiрлеу                          әлеуметтік      желтоқсан </w:t>
      </w:r>
      <w:r>
        <w:br/>
      </w:r>
      <w:r>
        <w:rPr>
          <w:rFonts w:ascii="Times New Roman"/>
          <w:b w:val="false"/>
          <w:i w:val="false"/>
          <w:color w:val="000000"/>
          <w:sz w:val="28"/>
        </w:rPr>
        <w:t xml:space="preserve">
                                   Президент      қорғау </w:t>
      </w:r>
      <w:r>
        <w:br/>
      </w:r>
      <w:r>
        <w:rPr>
          <w:rFonts w:ascii="Times New Roman"/>
          <w:b w:val="false"/>
          <w:i w:val="false"/>
          <w:color w:val="000000"/>
          <w:sz w:val="28"/>
        </w:rPr>
        <w:t xml:space="preserve">
                                   Әкімшілігіне   министрлігі </w:t>
      </w:r>
      <w:r>
        <w:br/>
      </w:r>
      <w:r>
        <w:rPr>
          <w:rFonts w:ascii="Times New Roman"/>
          <w:b w:val="false"/>
          <w:i w:val="false"/>
          <w:color w:val="000000"/>
          <w:sz w:val="28"/>
        </w:rPr>
        <w:t xml:space="preserve">
                                   есеп беру      </w:t>
      </w:r>
    </w:p>
    <w:p>
      <w:pPr>
        <w:spacing w:after="0"/>
        <w:ind w:left="0"/>
        <w:jc w:val="both"/>
      </w:pPr>
      <w:r>
        <w:rPr>
          <w:rFonts w:ascii="Times New Roman"/>
          <w:b w:val="false"/>
          <w:i w:val="false"/>
          <w:color w:val="000000"/>
          <w:sz w:val="28"/>
        </w:rPr>
        <w:t xml:space="preserve">  1.4. Сақтандыру индустриясының   Үкіметке       Еңбек және      2001 </w:t>
      </w:r>
      <w:r>
        <w:br/>
      </w:r>
      <w:r>
        <w:rPr>
          <w:rFonts w:ascii="Times New Roman"/>
          <w:b w:val="false"/>
          <w:i w:val="false"/>
          <w:color w:val="000000"/>
          <w:sz w:val="28"/>
        </w:rPr>
        <w:t xml:space="preserve">
  зейнетақымен қамтамасыз ету      ұсыныстар      халықты         жылғы </w:t>
      </w:r>
      <w:r>
        <w:br/>
      </w:r>
      <w:r>
        <w:rPr>
          <w:rFonts w:ascii="Times New Roman"/>
          <w:b w:val="false"/>
          <w:i w:val="false"/>
          <w:color w:val="000000"/>
          <w:sz w:val="28"/>
        </w:rPr>
        <w:t xml:space="preserve">
  жүйесiн одан әрi дамытуға        енгізу         әлеуметтік      қаңтар </w:t>
      </w:r>
      <w:r>
        <w:br/>
      </w:r>
      <w:r>
        <w:rPr>
          <w:rFonts w:ascii="Times New Roman"/>
          <w:b w:val="false"/>
          <w:i w:val="false"/>
          <w:color w:val="000000"/>
          <w:sz w:val="28"/>
        </w:rPr>
        <w:t xml:space="preserve">
  қатысу перспективасын айқындау                  қорғау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Ұлттық Банк  </w:t>
      </w:r>
      <w:r>
        <w:br/>
      </w:r>
      <w:r>
        <w:rPr>
          <w:rFonts w:ascii="Times New Roman"/>
          <w:b w:val="false"/>
          <w:i w:val="false"/>
          <w:color w:val="000000"/>
          <w:sz w:val="28"/>
        </w:rPr>
        <w:t xml:space="preserve">
                                                  және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ұлттық  </w:t>
      </w:r>
      <w:r>
        <w:br/>
      </w:r>
      <w:r>
        <w:rPr>
          <w:rFonts w:ascii="Times New Roman"/>
          <w:b w:val="false"/>
          <w:i w:val="false"/>
          <w:color w:val="000000"/>
          <w:sz w:val="28"/>
        </w:rPr>
        <w:t xml:space="preserve">
                                                  комиссия      </w:t>
      </w:r>
    </w:p>
    <w:p>
      <w:pPr>
        <w:spacing w:after="0"/>
        <w:ind w:left="0"/>
        <w:jc w:val="both"/>
      </w:pPr>
      <w:r>
        <w:rPr>
          <w:rFonts w:ascii="Times New Roman"/>
          <w:b w:val="false"/>
          <w:i w:val="false"/>
          <w:color w:val="000000"/>
          <w:sz w:val="28"/>
        </w:rPr>
        <w:t xml:space="preserve">  1.5. Өмiрді сақтандыру және      Заң жобасы     Ұлттық Банк,    2000 </w:t>
      </w:r>
      <w:r>
        <w:br/>
      </w:r>
      <w:r>
        <w:rPr>
          <w:rFonts w:ascii="Times New Roman"/>
          <w:b w:val="false"/>
          <w:i w:val="false"/>
          <w:color w:val="000000"/>
          <w:sz w:val="28"/>
        </w:rPr>
        <w:t xml:space="preserve">
  жинақтаушы сақтандыру                           Еңбек және      жылғы </w:t>
      </w:r>
      <w:r>
        <w:br/>
      </w:r>
      <w:r>
        <w:rPr>
          <w:rFonts w:ascii="Times New Roman"/>
          <w:b w:val="false"/>
          <w:i w:val="false"/>
          <w:color w:val="000000"/>
          <w:sz w:val="28"/>
        </w:rPr>
        <w:t xml:space="preserve">
  шарттарының ерекшелiктерiн                      халықты         желтоқсан </w:t>
      </w:r>
      <w:r>
        <w:br/>
      </w:r>
      <w:r>
        <w:rPr>
          <w:rFonts w:ascii="Times New Roman"/>
          <w:b w:val="false"/>
          <w:i w:val="false"/>
          <w:color w:val="000000"/>
          <w:sz w:val="28"/>
        </w:rPr>
        <w:t xml:space="preserve">
  көздейтiн тиiстi заң актiлерiне                 әлеуметтік </w:t>
      </w:r>
      <w:r>
        <w:br/>
      </w:r>
      <w:r>
        <w:rPr>
          <w:rFonts w:ascii="Times New Roman"/>
          <w:b w:val="false"/>
          <w:i w:val="false"/>
          <w:color w:val="000000"/>
          <w:sz w:val="28"/>
        </w:rPr>
        <w:t xml:space="preserve">
  өзгерiстер мен толықтырулар                     қорғау </w:t>
      </w:r>
      <w:r>
        <w:br/>
      </w:r>
      <w:r>
        <w:rPr>
          <w:rFonts w:ascii="Times New Roman"/>
          <w:b w:val="false"/>
          <w:i w:val="false"/>
          <w:color w:val="000000"/>
          <w:sz w:val="28"/>
        </w:rPr>
        <w:t xml:space="preserve">
  енгiзу                                          министрлігі,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кіріс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Экономика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1.6. Сақтандыру саласында,       Заң жобасы     Ұлттық Банк,    2000 </w:t>
      </w:r>
      <w:r>
        <w:br/>
      </w:r>
      <w:r>
        <w:rPr>
          <w:rFonts w:ascii="Times New Roman"/>
          <w:b w:val="false"/>
          <w:i w:val="false"/>
          <w:color w:val="000000"/>
          <w:sz w:val="28"/>
        </w:rPr>
        <w:t xml:space="preserve">
  халықаралық тәжiрибенi ескере                   Еңбек және      жылғы  </w:t>
      </w:r>
      <w:r>
        <w:br/>
      </w:r>
      <w:r>
        <w:rPr>
          <w:rFonts w:ascii="Times New Roman"/>
          <w:b w:val="false"/>
          <w:i w:val="false"/>
          <w:color w:val="000000"/>
          <w:sz w:val="28"/>
        </w:rPr>
        <w:t xml:space="preserve">
  отырып, салық салу                              халықты         желтоқсан </w:t>
      </w:r>
      <w:r>
        <w:br/>
      </w:r>
      <w:r>
        <w:rPr>
          <w:rFonts w:ascii="Times New Roman"/>
          <w:b w:val="false"/>
          <w:i w:val="false"/>
          <w:color w:val="000000"/>
          <w:sz w:val="28"/>
        </w:rPr>
        <w:t xml:space="preserve">
  ерекшелiктерiн айқындау үшiн                    әлеуметтік </w:t>
      </w:r>
      <w:r>
        <w:br/>
      </w:r>
      <w:r>
        <w:rPr>
          <w:rFonts w:ascii="Times New Roman"/>
          <w:b w:val="false"/>
          <w:i w:val="false"/>
          <w:color w:val="000000"/>
          <w:sz w:val="28"/>
        </w:rPr>
        <w:t xml:space="preserve">
  "Салық және бюджетке төленетiн                  қорғау </w:t>
      </w:r>
      <w:r>
        <w:br/>
      </w:r>
      <w:r>
        <w:rPr>
          <w:rFonts w:ascii="Times New Roman"/>
          <w:b w:val="false"/>
          <w:i w:val="false"/>
          <w:color w:val="000000"/>
          <w:sz w:val="28"/>
        </w:rPr>
        <w:t xml:space="preserve">
  басқа да мiндеттi төлемдер                      министрлігі, </w:t>
      </w:r>
      <w:r>
        <w:br/>
      </w:r>
      <w:r>
        <w:rPr>
          <w:rFonts w:ascii="Times New Roman"/>
          <w:b w:val="false"/>
          <w:i w:val="false"/>
          <w:color w:val="000000"/>
          <w:sz w:val="28"/>
        </w:rPr>
        <w:t xml:space="preserve">
  туралы" Қазақстан                               Қаржы </w:t>
      </w:r>
      <w:r>
        <w:br/>
      </w:r>
      <w:r>
        <w:rPr>
          <w:rFonts w:ascii="Times New Roman"/>
          <w:b w:val="false"/>
          <w:i w:val="false"/>
          <w:color w:val="000000"/>
          <w:sz w:val="28"/>
        </w:rPr>
        <w:t xml:space="preserve">
  Республикасының Заңына                          министрлігі, </w:t>
      </w:r>
      <w:r>
        <w:br/>
      </w:r>
      <w:r>
        <w:rPr>
          <w:rFonts w:ascii="Times New Roman"/>
          <w:b w:val="false"/>
          <w:i w:val="false"/>
          <w:color w:val="000000"/>
          <w:sz w:val="28"/>
        </w:rPr>
        <w:t xml:space="preserve">
  өзгерiстер мен толықтырулар                     Мемлекеттік </w:t>
      </w:r>
      <w:r>
        <w:br/>
      </w:r>
      <w:r>
        <w:rPr>
          <w:rFonts w:ascii="Times New Roman"/>
          <w:b w:val="false"/>
          <w:i w:val="false"/>
          <w:color w:val="000000"/>
          <w:sz w:val="28"/>
        </w:rPr>
        <w:t xml:space="preserve">
  енгiзу                                          кіріс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2-басымдық. Сақтандыруды қолдану аясын кеңейту </w:t>
      </w:r>
    </w:p>
    <w:p>
      <w:pPr>
        <w:spacing w:after="0"/>
        <w:ind w:left="0"/>
        <w:jc w:val="both"/>
      </w:pPr>
      <w:r>
        <w:rPr>
          <w:rFonts w:ascii="Times New Roman"/>
          <w:b w:val="false"/>
          <w:i w:val="false"/>
          <w:color w:val="000000"/>
          <w:sz w:val="28"/>
        </w:rPr>
        <w:t xml:space="preserve">Мақсаты: Сақтандыруды әлеуметтiк өмiр мен ендiрiстiк қатынастары  </w:t>
      </w:r>
      <w:r>
        <w:br/>
      </w:r>
      <w:r>
        <w:rPr>
          <w:rFonts w:ascii="Times New Roman"/>
          <w:b w:val="false"/>
          <w:i w:val="false"/>
          <w:color w:val="000000"/>
          <w:sz w:val="28"/>
        </w:rPr>
        <w:t xml:space="preserve">
тұрақтандырушы факторға айналдыру </w:t>
      </w:r>
      <w:r>
        <w:br/>
      </w:r>
      <w:r>
        <w:rPr>
          <w:rFonts w:ascii="Times New Roman"/>
          <w:b w:val="false"/>
          <w:i w:val="false"/>
          <w:color w:val="000000"/>
          <w:sz w:val="28"/>
        </w:rPr>
        <w:t xml:space="preserve">
--------------------------------------------------------------------------- </w:t>
      </w:r>
      <w:r>
        <w:br/>
      </w:r>
      <w:r>
        <w:rPr>
          <w:rFonts w:ascii="Times New Roman"/>
          <w:b w:val="false"/>
          <w:i w:val="false"/>
          <w:color w:val="000000"/>
          <w:sz w:val="28"/>
        </w:rPr>
        <w:t xml:space="preserve">
 !        Іс-шара                 ! Аяқталу      ! Орындалуына   !Орындалу </w:t>
      </w:r>
      <w:r>
        <w:br/>
      </w:r>
      <w:r>
        <w:rPr>
          <w:rFonts w:ascii="Times New Roman"/>
          <w:b w:val="false"/>
          <w:i w:val="false"/>
          <w:color w:val="000000"/>
          <w:sz w:val="28"/>
        </w:rPr>
        <w:t xml:space="preserve">
 !                                ! нысаны       ! жауаптылар    !мерзімі </w:t>
      </w:r>
      <w:r>
        <w:br/>
      </w:r>
      <w:r>
        <w:rPr>
          <w:rFonts w:ascii="Times New Roman"/>
          <w:b w:val="false"/>
          <w:i w:val="false"/>
          <w:color w:val="000000"/>
          <w:sz w:val="28"/>
        </w:rPr>
        <w:t xml:space="preserve">
--------------------------------------------------------------------------- </w:t>
      </w:r>
      <w:r>
        <w:br/>
      </w:r>
      <w:r>
        <w:rPr>
          <w:rFonts w:ascii="Times New Roman"/>
          <w:b w:val="false"/>
          <w:i w:val="false"/>
          <w:color w:val="000000"/>
          <w:sz w:val="28"/>
        </w:rPr>
        <w:t xml:space="preserve">
  2.1. Түрлi сақтандыру түрлерiне  Үкіметке       Ұлттық Банк      Ұдайы </w:t>
      </w:r>
      <w:r>
        <w:br/>
      </w:r>
      <w:r>
        <w:rPr>
          <w:rFonts w:ascii="Times New Roman"/>
          <w:b w:val="false"/>
          <w:i w:val="false"/>
          <w:color w:val="000000"/>
          <w:sz w:val="28"/>
        </w:rPr>
        <w:t xml:space="preserve">
  халықтың және ұйымдардың         ұсыныстар      және мүдделі </w:t>
      </w:r>
      <w:r>
        <w:br/>
      </w:r>
      <w:r>
        <w:rPr>
          <w:rFonts w:ascii="Times New Roman"/>
          <w:b w:val="false"/>
          <w:i w:val="false"/>
          <w:color w:val="000000"/>
          <w:sz w:val="28"/>
        </w:rPr>
        <w:t xml:space="preserve">
  мүдделiлiгiн арттыру жөнiнде     енгізу         министрліктер </w:t>
      </w:r>
      <w:r>
        <w:br/>
      </w:r>
      <w:r>
        <w:rPr>
          <w:rFonts w:ascii="Times New Roman"/>
          <w:b w:val="false"/>
          <w:i w:val="false"/>
          <w:color w:val="000000"/>
          <w:sz w:val="28"/>
        </w:rPr>
        <w:t xml:space="preserve">
  мемлекеттiк шаралар әзiрлеу                     және агенттіктер </w:t>
      </w:r>
    </w:p>
    <w:p>
      <w:pPr>
        <w:spacing w:after="0"/>
        <w:ind w:left="0"/>
        <w:jc w:val="both"/>
      </w:pPr>
      <w:r>
        <w:rPr>
          <w:rFonts w:ascii="Times New Roman"/>
          <w:b w:val="false"/>
          <w:i w:val="false"/>
          <w:color w:val="000000"/>
          <w:sz w:val="28"/>
        </w:rPr>
        <w:t xml:space="preserve">  2.2. Қорғау шараларының кешенiн  Үкіметке       Ұлттық Банк      Ұдайы </w:t>
      </w:r>
      <w:r>
        <w:br/>
      </w:r>
      <w:r>
        <w:rPr>
          <w:rFonts w:ascii="Times New Roman"/>
          <w:b w:val="false"/>
          <w:i w:val="false"/>
          <w:color w:val="000000"/>
          <w:sz w:val="28"/>
        </w:rPr>
        <w:t xml:space="preserve">
  әзiрлеу және сақтандыру          ұсыныстар      және мүдделі </w:t>
      </w:r>
      <w:r>
        <w:br/>
      </w:r>
      <w:r>
        <w:rPr>
          <w:rFonts w:ascii="Times New Roman"/>
          <w:b w:val="false"/>
          <w:i w:val="false"/>
          <w:color w:val="000000"/>
          <w:sz w:val="28"/>
        </w:rPr>
        <w:t xml:space="preserve">
  схемасын ұйымдастыру кезiнде     енгізу         мемлекеттік </w:t>
      </w:r>
      <w:r>
        <w:br/>
      </w:r>
      <w:r>
        <w:rPr>
          <w:rFonts w:ascii="Times New Roman"/>
          <w:b w:val="false"/>
          <w:i w:val="false"/>
          <w:color w:val="000000"/>
          <w:sz w:val="28"/>
        </w:rPr>
        <w:t xml:space="preserve">
  экономика салалары мен аймақтық                 ұйымдар </w:t>
      </w:r>
      <w:r>
        <w:br/>
      </w:r>
      <w:r>
        <w:rPr>
          <w:rFonts w:ascii="Times New Roman"/>
          <w:b w:val="false"/>
          <w:i w:val="false"/>
          <w:color w:val="000000"/>
          <w:sz w:val="28"/>
        </w:rPr>
        <w:t xml:space="preserve">
  саясат мүдделерiн жан-жақты </w:t>
      </w:r>
      <w:r>
        <w:br/>
      </w:r>
      <w:r>
        <w:rPr>
          <w:rFonts w:ascii="Times New Roman"/>
          <w:b w:val="false"/>
          <w:i w:val="false"/>
          <w:color w:val="000000"/>
          <w:sz w:val="28"/>
        </w:rPr>
        <w:t xml:space="preserve">
  есепке алу қажеттiгiн көздеу,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1) экологиялық жағдайға; </w:t>
      </w:r>
      <w:r>
        <w:br/>
      </w:r>
      <w:r>
        <w:rPr>
          <w:rFonts w:ascii="Times New Roman"/>
          <w:b w:val="false"/>
          <w:i w:val="false"/>
          <w:color w:val="000000"/>
          <w:sz w:val="28"/>
        </w:rPr>
        <w:t xml:space="preserve">
  2) әлеуметтiк-демографиялық  </w:t>
      </w:r>
      <w:r>
        <w:br/>
      </w:r>
      <w:r>
        <w:rPr>
          <w:rFonts w:ascii="Times New Roman"/>
          <w:b w:val="false"/>
          <w:i w:val="false"/>
          <w:color w:val="000000"/>
          <w:sz w:val="28"/>
        </w:rPr>
        <w:t xml:space="preserve">
     жағдайға; </w:t>
      </w:r>
      <w:r>
        <w:br/>
      </w:r>
      <w:r>
        <w:rPr>
          <w:rFonts w:ascii="Times New Roman"/>
          <w:b w:val="false"/>
          <w:i w:val="false"/>
          <w:color w:val="000000"/>
          <w:sz w:val="28"/>
        </w:rPr>
        <w:t xml:space="preserve">
  3) табиғи және техногендi  </w:t>
      </w:r>
      <w:r>
        <w:br/>
      </w:r>
      <w:r>
        <w:rPr>
          <w:rFonts w:ascii="Times New Roman"/>
          <w:b w:val="false"/>
          <w:i w:val="false"/>
          <w:color w:val="000000"/>
          <w:sz w:val="28"/>
        </w:rPr>
        <w:t xml:space="preserve">
     сипаттағы төтенше </w:t>
      </w:r>
      <w:r>
        <w:br/>
      </w:r>
      <w:r>
        <w:rPr>
          <w:rFonts w:ascii="Times New Roman"/>
          <w:b w:val="false"/>
          <w:i w:val="false"/>
          <w:color w:val="000000"/>
          <w:sz w:val="28"/>
        </w:rPr>
        <w:t xml:space="preserve">
     жағдайларға байланысты.      </w:t>
      </w:r>
    </w:p>
    <w:p>
      <w:pPr>
        <w:spacing w:after="0"/>
        <w:ind w:left="0"/>
        <w:jc w:val="both"/>
      </w:pPr>
      <w:r>
        <w:rPr>
          <w:rFonts w:ascii="Times New Roman"/>
          <w:b w:val="false"/>
          <w:i w:val="false"/>
          <w:color w:val="000000"/>
          <w:sz w:val="28"/>
        </w:rPr>
        <w:t xml:space="preserve">  2.3. Сыртқы экономикалық         Қазақстан      Инвестициялар    2001 </w:t>
      </w:r>
      <w:r>
        <w:br/>
      </w:r>
      <w:r>
        <w:rPr>
          <w:rFonts w:ascii="Times New Roman"/>
          <w:b w:val="false"/>
          <w:i w:val="false"/>
          <w:color w:val="000000"/>
          <w:sz w:val="28"/>
        </w:rPr>
        <w:t xml:space="preserve">
  қызметтi және инвестициялық      Республикасы   жөніндегі        жылғы </w:t>
      </w:r>
      <w:r>
        <w:br/>
      </w:r>
      <w:r>
        <w:rPr>
          <w:rFonts w:ascii="Times New Roman"/>
          <w:b w:val="false"/>
          <w:i w:val="false"/>
          <w:color w:val="000000"/>
          <w:sz w:val="28"/>
        </w:rPr>
        <w:t xml:space="preserve">
  процестi сақтандыру тұрғысында   Үкіметі        агенттік,        қараша </w:t>
      </w:r>
      <w:r>
        <w:br/>
      </w:r>
      <w:r>
        <w:rPr>
          <w:rFonts w:ascii="Times New Roman"/>
          <w:b w:val="false"/>
          <w:i w:val="false"/>
          <w:color w:val="000000"/>
          <w:sz w:val="28"/>
        </w:rPr>
        <w:t xml:space="preserve">
  қорғауды ұйымдастыру саясатын    қаулысының     Энергетика, </w:t>
      </w:r>
      <w:r>
        <w:br/>
      </w:r>
      <w:r>
        <w:rPr>
          <w:rFonts w:ascii="Times New Roman"/>
          <w:b w:val="false"/>
          <w:i w:val="false"/>
          <w:color w:val="000000"/>
          <w:sz w:val="28"/>
        </w:rPr>
        <w:t xml:space="preserve">
  айқындау                         жобасы         индустрия және </w:t>
      </w:r>
      <w:r>
        <w:br/>
      </w:r>
      <w:r>
        <w:rPr>
          <w:rFonts w:ascii="Times New Roman"/>
          <w:b w:val="false"/>
          <w:i w:val="false"/>
          <w:color w:val="000000"/>
          <w:sz w:val="28"/>
        </w:rPr>
        <w:t xml:space="preserve">
                                                  сауда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3-басымдық. Сақтандыру индустриясының инвестициялық әлеуетін белсенді  </w:t>
      </w:r>
      <w:r>
        <w:br/>
      </w:r>
      <w:r>
        <w:rPr>
          <w:rFonts w:ascii="Times New Roman"/>
          <w:b w:val="false"/>
          <w:i w:val="false"/>
          <w:color w:val="000000"/>
          <w:sz w:val="28"/>
        </w:rPr>
        <w:t xml:space="preserve">
түрде пайдалану  </w:t>
      </w:r>
    </w:p>
    <w:p>
      <w:pPr>
        <w:spacing w:after="0"/>
        <w:ind w:left="0"/>
        <w:jc w:val="both"/>
      </w:pPr>
      <w:r>
        <w:rPr>
          <w:rFonts w:ascii="Times New Roman"/>
          <w:b w:val="false"/>
          <w:i w:val="false"/>
          <w:color w:val="000000"/>
          <w:sz w:val="28"/>
        </w:rPr>
        <w:t xml:space="preserve">Мақсаты: Ұзақ мерзiмдi инвестициялардың көзi ретiнде сақтандыру рыногы  </w:t>
      </w:r>
      <w:r>
        <w:br/>
      </w:r>
      <w:r>
        <w:rPr>
          <w:rFonts w:ascii="Times New Roman"/>
          <w:b w:val="false"/>
          <w:i w:val="false"/>
          <w:color w:val="000000"/>
          <w:sz w:val="28"/>
        </w:rPr>
        <w:t xml:space="preserve">
рөлін арттыру </w:t>
      </w:r>
      <w:r>
        <w:br/>
      </w:r>
      <w:r>
        <w:rPr>
          <w:rFonts w:ascii="Times New Roman"/>
          <w:b w:val="false"/>
          <w:i w:val="false"/>
          <w:color w:val="000000"/>
          <w:sz w:val="28"/>
        </w:rPr>
        <w:t xml:space="preserve">
--------------------------------------------------------------------------- </w:t>
      </w:r>
      <w:r>
        <w:br/>
      </w:r>
      <w:r>
        <w:rPr>
          <w:rFonts w:ascii="Times New Roman"/>
          <w:b w:val="false"/>
          <w:i w:val="false"/>
          <w:color w:val="000000"/>
          <w:sz w:val="28"/>
        </w:rPr>
        <w:t xml:space="preserve">
 !        Іс-шара                 ! Аяқталу      ! Орындалуына   !Орындалу </w:t>
      </w:r>
      <w:r>
        <w:br/>
      </w:r>
      <w:r>
        <w:rPr>
          <w:rFonts w:ascii="Times New Roman"/>
          <w:b w:val="false"/>
          <w:i w:val="false"/>
          <w:color w:val="000000"/>
          <w:sz w:val="28"/>
        </w:rPr>
        <w:t xml:space="preserve">
 !                                ! нысаны       ! жауаптылар    !мерзімі </w:t>
      </w:r>
      <w:r>
        <w:br/>
      </w:r>
      <w:r>
        <w:rPr>
          <w:rFonts w:ascii="Times New Roman"/>
          <w:b w:val="false"/>
          <w:i w:val="false"/>
          <w:color w:val="000000"/>
          <w:sz w:val="28"/>
        </w:rPr>
        <w:t xml:space="preserve">
--------------------------------------------------------------------------- </w:t>
      </w:r>
      <w:r>
        <w:br/>
      </w:r>
      <w:r>
        <w:rPr>
          <w:rFonts w:ascii="Times New Roman"/>
          <w:b w:val="false"/>
          <w:i w:val="false"/>
          <w:color w:val="000000"/>
          <w:sz w:val="28"/>
        </w:rPr>
        <w:t xml:space="preserve">
  3.1. Сақтандыру ұйымдарының      Заңдарды       Ұлттық Банк,     Ұдайы </w:t>
      </w:r>
      <w:r>
        <w:br/>
      </w:r>
      <w:r>
        <w:rPr>
          <w:rFonts w:ascii="Times New Roman"/>
          <w:b w:val="false"/>
          <w:i w:val="false"/>
          <w:color w:val="000000"/>
          <w:sz w:val="28"/>
        </w:rPr>
        <w:t xml:space="preserve">
  қаражатын экономикаға            жетілдіру      Бағалы қағаздар </w:t>
      </w:r>
      <w:r>
        <w:br/>
      </w:r>
      <w:r>
        <w:rPr>
          <w:rFonts w:ascii="Times New Roman"/>
          <w:b w:val="false"/>
          <w:i w:val="false"/>
          <w:color w:val="000000"/>
          <w:sz w:val="28"/>
        </w:rPr>
        <w:t xml:space="preserve">
  инвестициялау үшiн қолайлы       жөнінде        жөніндегі ұлттық </w:t>
      </w:r>
      <w:r>
        <w:br/>
      </w:r>
      <w:r>
        <w:rPr>
          <w:rFonts w:ascii="Times New Roman"/>
          <w:b w:val="false"/>
          <w:i w:val="false"/>
          <w:color w:val="000000"/>
          <w:sz w:val="28"/>
        </w:rPr>
        <w:t xml:space="preserve">
  макроэкономикалық және құқықтық  ұсыныстар      комиссия, </w:t>
      </w:r>
      <w:r>
        <w:br/>
      </w:r>
      <w:r>
        <w:rPr>
          <w:rFonts w:ascii="Times New Roman"/>
          <w:b w:val="false"/>
          <w:i w:val="false"/>
          <w:color w:val="000000"/>
          <w:sz w:val="28"/>
        </w:rPr>
        <w:t xml:space="preserve">
  жағдай жасау                     енгізу         Инвестициялар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агенттік, </w:t>
      </w:r>
      <w:r>
        <w:br/>
      </w:r>
      <w:r>
        <w:rPr>
          <w:rFonts w:ascii="Times New Roman"/>
          <w:b w:val="false"/>
          <w:i w:val="false"/>
          <w:color w:val="000000"/>
          <w:sz w:val="28"/>
        </w:rPr>
        <w:t xml:space="preserve">
                                                  Экономика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Еңбек және </w:t>
      </w:r>
      <w:r>
        <w:br/>
      </w:r>
      <w:r>
        <w:rPr>
          <w:rFonts w:ascii="Times New Roman"/>
          <w:b w:val="false"/>
          <w:i w:val="false"/>
          <w:color w:val="000000"/>
          <w:sz w:val="28"/>
        </w:rPr>
        <w:t xml:space="preserve">
                                                  халықты </w:t>
      </w:r>
      <w:r>
        <w:br/>
      </w:r>
      <w:r>
        <w:rPr>
          <w:rFonts w:ascii="Times New Roman"/>
          <w:b w:val="false"/>
          <w:i w:val="false"/>
          <w:color w:val="000000"/>
          <w:sz w:val="28"/>
        </w:rPr>
        <w:t xml:space="preserve">
                                                  әлеуметтік </w:t>
      </w:r>
      <w:r>
        <w:br/>
      </w:r>
      <w:r>
        <w:rPr>
          <w:rFonts w:ascii="Times New Roman"/>
          <w:b w:val="false"/>
          <w:i w:val="false"/>
          <w:color w:val="000000"/>
          <w:sz w:val="28"/>
        </w:rPr>
        <w:t xml:space="preserve">
                                                  қорғау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3.2. Сақтандыру индустриясының   Заңдарды       Ұлттық Банк,     2001 </w:t>
      </w:r>
      <w:r>
        <w:br/>
      </w:r>
      <w:r>
        <w:rPr>
          <w:rFonts w:ascii="Times New Roman"/>
          <w:b w:val="false"/>
          <w:i w:val="false"/>
          <w:color w:val="000000"/>
          <w:sz w:val="28"/>
        </w:rPr>
        <w:t xml:space="preserve">
  қаржы рыногының басқа да         жетілдіру      Бағалы           жылғы  </w:t>
      </w:r>
      <w:r>
        <w:br/>
      </w:r>
      <w:r>
        <w:rPr>
          <w:rFonts w:ascii="Times New Roman"/>
          <w:b w:val="false"/>
          <w:i w:val="false"/>
          <w:color w:val="000000"/>
          <w:sz w:val="28"/>
        </w:rPr>
        <w:t xml:space="preserve">
  секторларымен өзара iс-қимыл     жөнінде        қағаздар         қаңтар  </w:t>
      </w:r>
      <w:r>
        <w:br/>
      </w:r>
      <w:r>
        <w:rPr>
          <w:rFonts w:ascii="Times New Roman"/>
          <w:b w:val="false"/>
          <w:i w:val="false"/>
          <w:color w:val="000000"/>
          <w:sz w:val="28"/>
        </w:rPr>
        <w:t xml:space="preserve">
  жасауын тереңдету.               ұсыныстар      жөніндегі </w:t>
      </w:r>
      <w:r>
        <w:br/>
      </w:r>
      <w:r>
        <w:rPr>
          <w:rFonts w:ascii="Times New Roman"/>
          <w:b w:val="false"/>
          <w:i w:val="false"/>
          <w:color w:val="000000"/>
          <w:sz w:val="28"/>
        </w:rPr>
        <w:t xml:space="preserve">
                                   енгізу         ұлттық </w:t>
      </w:r>
      <w:r>
        <w:br/>
      </w:r>
      <w:r>
        <w:rPr>
          <w:rFonts w:ascii="Times New Roman"/>
          <w:b w:val="false"/>
          <w:i w:val="false"/>
          <w:color w:val="000000"/>
          <w:sz w:val="28"/>
        </w:rPr>
        <w:t xml:space="preserve">
                                                  комиссия, </w:t>
      </w:r>
      <w:r>
        <w:br/>
      </w:r>
      <w:r>
        <w:rPr>
          <w:rFonts w:ascii="Times New Roman"/>
          <w:b w:val="false"/>
          <w:i w:val="false"/>
          <w:color w:val="000000"/>
          <w:sz w:val="28"/>
        </w:rPr>
        <w:t xml:space="preserve">
                                                  Еңбек және </w:t>
      </w:r>
      <w:r>
        <w:br/>
      </w:r>
      <w:r>
        <w:rPr>
          <w:rFonts w:ascii="Times New Roman"/>
          <w:b w:val="false"/>
          <w:i w:val="false"/>
          <w:color w:val="000000"/>
          <w:sz w:val="28"/>
        </w:rPr>
        <w:t xml:space="preserve">
                                                  халықты </w:t>
      </w:r>
      <w:r>
        <w:br/>
      </w:r>
      <w:r>
        <w:rPr>
          <w:rFonts w:ascii="Times New Roman"/>
          <w:b w:val="false"/>
          <w:i w:val="false"/>
          <w:color w:val="000000"/>
          <w:sz w:val="28"/>
        </w:rPr>
        <w:t xml:space="preserve">
                                                  әлеуметтік </w:t>
      </w:r>
      <w:r>
        <w:br/>
      </w:r>
      <w:r>
        <w:rPr>
          <w:rFonts w:ascii="Times New Roman"/>
          <w:b w:val="false"/>
          <w:i w:val="false"/>
          <w:color w:val="000000"/>
          <w:sz w:val="28"/>
        </w:rPr>
        <w:t xml:space="preserve">
                                                  қорғау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2-бөлім. Сақтандыру сапасын жақсарту және </w:t>
      </w:r>
      <w:r>
        <w:br/>
      </w:r>
      <w:r>
        <w:rPr>
          <w:rFonts w:ascii="Times New Roman"/>
          <w:b w:val="false"/>
          <w:i w:val="false"/>
          <w:color w:val="000000"/>
          <w:sz w:val="28"/>
        </w:rPr>
        <w:t xml:space="preserve">
            сақтандыру рыногын нығайту жөніндегі негізгі шаралар      </w:t>
      </w:r>
    </w:p>
    <w:p>
      <w:pPr>
        <w:spacing w:after="0"/>
        <w:ind w:left="0"/>
        <w:jc w:val="both"/>
      </w:pPr>
      <w:r>
        <w:rPr>
          <w:rFonts w:ascii="Times New Roman"/>
          <w:b w:val="false"/>
          <w:i w:val="false"/>
          <w:color w:val="000000"/>
          <w:sz w:val="28"/>
        </w:rPr>
        <w:t xml:space="preserve">4-басымдық. Міндетті сақтандыру түрлерінің оңтайландырылған тізбесін  </w:t>
      </w:r>
      <w:r>
        <w:br/>
      </w:r>
      <w:r>
        <w:rPr>
          <w:rFonts w:ascii="Times New Roman"/>
          <w:b w:val="false"/>
          <w:i w:val="false"/>
          <w:color w:val="000000"/>
          <w:sz w:val="28"/>
        </w:rPr>
        <w:t xml:space="preserve">
айқындау, оларды жүргізудің ерекшеліктерін заңды түрде бекіту  </w:t>
      </w:r>
    </w:p>
    <w:p>
      <w:pPr>
        <w:spacing w:after="0"/>
        <w:ind w:left="0"/>
        <w:jc w:val="both"/>
      </w:pPr>
      <w:r>
        <w:rPr>
          <w:rFonts w:ascii="Times New Roman"/>
          <w:b w:val="false"/>
          <w:i w:val="false"/>
          <w:color w:val="000000"/>
          <w:sz w:val="28"/>
        </w:rPr>
        <w:t xml:space="preserve">Мақсаты: Міндетті сақтандыру жүргізудің жалпы шарттарын реттеу </w:t>
      </w:r>
      <w:r>
        <w:br/>
      </w:r>
      <w:r>
        <w:rPr>
          <w:rFonts w:ascii="Times New Roman"/>
          <w:b w:val="false"/>
          <w:i w:val="false"/>
          <w:color w:val="000000"/>
          <w:sz w:val="28"/>
        </w:rPr>
        <w:t xml:space="preserve">
--------------------------------------------------------------------------- </w:t>
      </w:r>
      <w:r>
        <w:br/>
      </w:r>
      <w:r>
        <w:rPr>
          <w:rFonts w:ascii="Times New Roman"/>
          <w:b w:val="false"/>
          <w:i w:val="false"/>
          <w:color w:val="000000"/>
          <w:sz w:val="28"/>
        </w:rPr>
        <w:t xml:space="preserve">
 !        Іс-шара                 ! Аяқталу      ! Орындалуына   !Орындалу </w:t>
      </w:r>
      <w:r>
        <w:br/>
      </w:r>
      <w:r>
        <w:rPr>
          <w:rFonts w:ascii="Times New Roman"/>
          <w:b w:val="false"/>
          <w:i w:val="false"/>
          <w:color w:val="000000"/>
          <w:sz w:val="28"/>
        </w:rPr>
        <w:t xml:space="preserve">
 !                                ! нысаны       ! жауаптылар    !мерзімі </w:t>
      </w:r>
      <w:r>
        <w:br/>
      </w:r>
      <w:r>
        <w:rPr>
          <w:rFonts w:ascii="Times New Roman"/>
          <w:b w:val="false"/>
          <w:i w:val="false"/>
          <w:color w:val="000000"/>
          <w:sz w:val="28"/>
        </w:rPr>
        <w:t xml:space="preserve">
--------------------------------------------------------------------------- </w:t>
      </w:r>
      <w:r>
        <w:br/>
      </w:r>
      <w:r>
        <w:rPr>
          <w:rFonts w:ascii="Times New Roman"/>
          <w:b w:val="false"/>
          <w:i w:val="false"/>
          <w:color w:val="000000"/>
          <w:sz w:val="28"/>
        </w:rPr>
        <w:t xml:space="preserve">
  4.1.1. Мiндеттi сақтандыру       Үкіметке       Ұлттық Банк,    2001 </w:t>
      </w:r>
      <w:r>
        <w:br/>
      </w:r>
      <w:r>
        <w:rPr>
          <w:rFonts w:ascii="Times New Roman"/>
          <w:b w:val="false"/>
          <w:i w:val="false"/>
          <w:color w:val="000000"/>
          <w:sz w:val="28"/>
        </w:rPr>
        <w:t xml:space="preserve">
  саласында мемлекеттiк саясаттың  ұсыныстар      мүдделі         жылғы </w:t>
      </w:r>
      <w:r>
        <w:br/>
      </w:r>
      <w:r>
        <w:rPr>
          <w:rFonts w:ascii="Times New Roman"/>
          <w:b w:val="false"/>
          <w:i w:val="false"/>
          <w:color w:val="000000"/>
          <w:sz w:val="28"/>
        </w:rPr>
        <w:t xml:space="preserve">
  нақты мiндеттерi мен принципте.  енгізу         министрліктер   қаңтар </w:t>
      </w:r>
      <w:r>
        <w:br/>
      </w:r>
      <w:r>
        <w:rPr>
          <w:rFonts w:ascii="Times New Roman"/>
          <w:b w:val="false"/>
          <w:i w:val="false"/>
          <w:color w:val="000000"/>
          <w:sz w:val="28"/>
        </w:rPr>
        <w:t xml:space="preserve">
  рiн, соның iшiнде мемлекет                      мен </w:t>
      </w:r>
      <w:r>
        <w:br/>
      </w:r>
      <w:r>
        <w:rPr>
          <w:rFonts w:ascii="Times New Roman"/>
          <w:b w:val="false"/>
          <w:i w:val="false"/>
          <w:color w:val="000000"/>
          <w:sz w:val="28"/>
        </w:rPr>
        <w:t xml:space="preserve">
  сақтандырушы болып табылатын                    агенттіктер </w:t>
      </w:r>
      <w:r>
        <w:br/>
      </w:r>
      <w:r>
        <w:rPr>
          <w:rFonts w:ascii="Times New Roman"/>
          <w:b w:val="false"/>
          <w:i w:val="false"/>
          <w:color w:val="000000"/>
          <w:sz w:val="28"/>
        </w:rPr>
        <w:t xml:space="preserve">
  мiндеттi сақтандыру түрлерін </w:t>
      </w:r>
      <w:r>
        <w:br/>
      </w:r>
      <w:r>
        <w:rPr>
          <w:rFonts w:ascii="Times New Roman"/>
          <w:b w:val="false"/>
          <w:i w:val="false"/>
          <w:color w:val="000000"/>
          <w:sz w:val="28"/>
        </w:rPr>
        <w:t xml:space="preserve">
  жүргізу шарттарын айқындау      </w:t>
      </w:r>
    </w:p>
    <w:p>
      <w:pPr>
        <w:spacing w:after="0"/>
        <w:ind w:left="0"/>
        <w:jc w:val="both"/>
      </w:pPr>
      <w:r>
        <w:rPr>
          <w:rFonts w:ascii="Times New Roman"/>
          <w:b w:val="false"/>
          <w:i w:val="false"/>
          <w:color w:val="000000"/>
          <w:sz w:val="28"/>
        </w:rPr>
        <w:t xml:space="preserve">  4.1.2. Мiндеттi сақтандырудың    Үкіметке                       2000 </w:t>
      </w:r>
      <w:r>
        <w:br/>
      </w:r>
      <w:r>
        <w:rPr>
          <w:rFonts w:ascii="Times New Roman"/>
          <w:b w:val="false"/>
          <w:i w:val="false"/>
          <w:color w:val="000000"/>
          <w:sz w:val="28"/>
        </w:rPr>
        <w:t xml:space="preserve">
  қазiргi бар түрлерiн сақтаудың   ұсыныстар                      жылғы </w:t>
      </w:r>
      <w:r>
        <w:br/>
      </w:r>
      <w:r>
        <w:rPr>
          <w:rFonts w:ascii="Times New Roman"/>
          <w:b w:val="false"/>
          <w:i w:val="false"/>
          <w:color w:val="000000"/>
          <w:sz w:val="28"/>
        </w:rPr>
        <w:t xml:space="preserve">
  (жүргiзу тәртiбiн) дұрыстығын    енгізу                         желтоқсан </w:t>
      </w:r>
      <w:r>
        <w:br/>
      </w:r>
      <w:r>
        <w:rPr>
          <w:rFonts w:ascii="Times New Roman"/>
          <w:b w:val="false"/>
          <w:i w:val="false"/>
          <w:color w:val="000000"/>
          <w:sz w:val="28"/>
        </w:rPr>
        <w:t xml:space="preserve">
  нақтылау, мыналарды қоса:                                       - 2001 </w:t>
      </w:r>
      <w:r>
        <w:br/>
      </w:r>
      <w:r>
        <w:rPr>
          <w:rFonts w:ascii="Times New Roman"/>
          <w:b w:val="false"/>
          <w:i w:val="false"/>
          <w:color w:val="000000"/>
          <w:sz w:val="28"/>
        </w:rPr>
        <w:t xml:space="preserve">
                                                                  жылғы 1 </w:t>
      </w:r>
      <w:r>
        <w:br/>
      </w:r>
      <w:r>
        <w:rPr>
          <w:rFonts w:ascii="Times New Roman"/>
          <w:b w:val="false"/>
          <w:i w:val="false"/>
          <w:color w:val="000000"/>
          <w:sz w:val="28"/>
        </w:rPr>
        <w:t xml:space="preserve">
                                                                  тоқсан </w:t>
      </w:r>
      <w:r>
        <w:br/>
      </w:r>
      <w:r>
        <w:rPr>
          <w:rFonts w:ascii="Times New Roman"/>
          <w:b w:val="false"/>
          <w:i w:val="false"/>
          <w:color w:val="000000"/>
          <w:sz w:val="28"/>
        </w:rPr>
        <w:t xml:space="preserve">
  1) Ауыл шаруашылық өндiрiсiн                    1) Ауыл           </w:t>
      </w:r>
      <w:r>
        <w:br/>
      </w:r>
      <w:r>
        <w:rPr>
          <w:rFonts w:ascii="Times New Roman"/>
          <w:b w:val="false"/>
          <w:i w:val="false"/>
          <w:color w:val="000000"/>
          <w:sz w:val="28"/>
        </w:rPr>
        <w:t xml:space="preserve">
  сақтандыру;                                     шаруашылығы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2) Мұнай операцияларын                          2) Энергетика, </w:t>
      </w:r>
      <w:r>
        <w:br/>
      </w:r>
      <w:r>
        <w:rPr>
          <w:rFonts w:ascii="Times New Roman"/>
          <w:b w:val="false"/>
          <w:i w:val="false"/>
          <w:color w:val="000000"/>
          <w:sz w:val="28"/>
        </w:rPr>
        <w:t xml:space="preserve">
  сақтандыру;                                     индустрия </w:t>
      </w:r>
      <w:r>
        <w:br/>
      </w:r>
      <w:r>
        <w:rPr>
          <w:rFonts w:ascii="Times New Roman"/>
          <w:b w:val="false"/>
          <w:i w:val="false"/>
          <w:color w:val="000000"/>
          <w:sz w:val="28"/>
        </w:rPr>
        <w:t xml:space="preserve">
                                                  және сауда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3) Әскери жиындарға шақырылған                  3) Қаржы </w:t>
      </w:r>
      <w:r>
        <w:br/>
      </w:r>
      <w:r>
        <w:rPr>
          <w:rFonts w:ascii="Times New Roman"/>
          <w:b w:val="false"/>
          <w:i w:val="false"/>
          <w:color w:val="000000"/>
          <w:sz w:val="28"/>
        </w:rPr>
        <w:t xml:space="preserve">
  әскери қызметшiлердi,                           министрлігі, </w:t>
      </w:r>
      <w:r>
        <w:br/>
      </w:r>
      <w:r>
        <w:rPr>
          <w:rFonts w:ascii="Times New Roman"/>
          <w:b w:val="false"/>
          <w:i w:val="false"/>
          <w:color w:val="000000"/>
          <w:sz w:val="28"/>
        </w:rPr>
        <w:t xml:space="preserve">
  азаматтарды, Қазақстан                          Қорғаныс </w:t>
      </w:r>
      <w:r>
        <w:br/>
      </w:r>
      <w:r>
        <w:rPr>
          <w:rFonts w:ascii="Times New Roman"/>
          <w:b w:val="false"/>
          <w:i w:val="false"/>
          <w:color w:val="000000"/>
          <w:sz w:val="28"/>
        </w:rPr>
        <w:t xml:space="preserve">
  Республикасының iшкi iстер                      министрлігі, </w:t>
      </w:r>
      <w:r>
        <w:br/>
      </w:r>
      <w:r>
        <w:rPr>
          <w:rFonts w:ascii="Times New Roman"/>
          <w:b w:val="false"/>
          <w:i w:val="false"/>
          <w:color w:val="000000"/>
          <w:sz w:val="28"/>
        </w:rPr>
        <w:t xml:space="preserve">
  органдарының қатардағы және                     Ішкі істер </w:t>
      </w:r>
      <w:r>
        <w:br/>
      </w:r>
      <w:r>
        <w:rPr>
          <w:rFonts w:ascii="Times New Roman"/>
          <w:b w:val="false"/>
          <w:i w:val="false"/>
          <w:color w:val="000000"/>
          <w:sz w:val="28"/>
        </w:rPr>
        <w:t xml:space="preserve">
  басшы құрамындағы адамдарды                     министрлігі, </w:t>
      </w:r>
      <w:r>
        <w:br/>
      </w:r>
      <w:r>
        <w:rPr>
          <w:rFonts w:ascii="Times New Roman"/>
          <w:b w:val="false"/>
          <w:i w:val="false"/>
          <w:color w:val="000000"/>
          <w:sz w:val="28"/>
        </w:rPr>
        <w:t xml:space="preserve">
  мемлекеттiк жеке сақтандыру;                    Ұлттық </w:t>
      </w:r>
      <w:r>
        <w:br/>
      </w:r>
      <w:r>
        <w:rPr>
          <w:rFonts w:ascii="Times New Roman"/>
          <w:b w:val="false"/>
          <w:i w:val="false"/>
          <w:color w:val="000000"/>
          <w:sz w:val="28"/>
        </w:rPr>
        <w:t xml:space="preserve">
                                                  қауіпсіздік </w:t>
      </w:r>
      <w:r>
        <w:br/>
      </w:r>
      <w:r>
        <w:rPr>
          <w:rFonts w:ascii="Times New Roman"/>
          <w:b w:val="false"/>
          <w:i w:val="false"/>
          <w:color w:val="000000"/>
          <w:sz w:val="28"/>
        </w:rPr>
        <w:t xml:space="preserve">
                                                  комитеті </w:t>
      </w:r>
      <w:r>
        <w:br/>
      </w:r>
      <w:r>
        <w:rPr>
          <w:rFonts w:ascii="Times New Roman"/>
          <w:b w:val="false"/>
          <w:i w:val="false"/>
          <w:color w:val="000000"/>
          <w:sz w:val="28"/>
        </w:rPr>
        <w:t xml:space="preserve">
  4) Мемлекеттiк қызметшiлердi                    4) Мемлекеттік </w:t>
      </w:r>
      <w:r>
        <w:br/>
      </w:r>
      <w:r>
        <w:rPr>
          <w:rFonts w:ascii="Times New Roman"/>
          <w:b w:val="false"/>
          <w:i w:val="false"/>
          <w:color w:val="000000"/>
          <w:sz w:val="28"/>
        </w:rPr>
        <w:t xml:space="preserve">
  мемлекеттiк сақтандыру;                         қызмет істері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агенттік </w:t>
      </w:r>
      <w:r>
        <w:br/>
      </w:r>
      <w:r>
        <w:rPr>
          <w:rFonts w:ascii="Times New Roman"/>
          <w:b w:val="false"/>
          <w:i w:val="false"/>
          <w:color w:val="000000"/>
          <w:sz w:val="28"/>
        </w:rPr>
        <w:t xml:space="preserve">
  5) Судьяларды және олардың мүлкiн               5) Жоғарғы Сот </w:t>
      </w:r>
      <w:r>
        <w:br/>
      </w:r>
      <w:r>
        <w:rPr>
          <w:rFonts w:ascii="Times New Roman"/>
          <w:b w:val="false"/>
          <w:i w:val="false"/>
          <w:color w:val="000000"/>
          <w:sz w:val="28"/>
        </w:rPr>
        <w:t xml:space="preserve">
  мемлекеттiк сақтандыру; </w:t>
      </w:r>
      <w:r>
        <w:br/>
      </w:r>
      <w:r>
        <w:rPr>
          <w:rFonts w:ascii="Times New Roman"/>
          <w:b w:val="false"/>
          <w:i w:val="false"/>
          <w:color w:val="000000"/>
          <w:sz w:val="28"/>
        </w:rPr>
        <w:t xml:space="preserve">
  6) Сот приставтарын жеке                        6) Әділет </w:t>
      </w:r>
      <w:r>
        <w:br/>
      </w:r>
      <w:r>
        <w:rPr>
          <w:rFonts w:ascii="Times New Roman"/>
          <w:b w:val="false"/>
          <w:i w:val="false"/>
          <w:color w:val="000000"/>
          <w:sz w:val="28"/>
        </w:rPr>
        <w:t xml:space="preserve">
  сақтандыру;                                     министрлігі </w:t>
      </w:r>
      <w:r>
        <w:br/>
      </w:r>
      <w:r>
        <w:rPr>
          <w:rFonts w:ascii="Times New Roman"/>
          <w:b w:val="false"/>
          <w:i w:val="false"/>
          <w:color w:val="000000"/>
          <w:sz w:val="28"/>
        </w:rPr>
        <w:t xml:space="preserve">
  7) Прокуратура органдары                        7) Бас </w:t>
      </w:r>
      <w:r>
        <w:br/>
      </w:r>
      <w:r>
        <w:rPr>
          <w:rFonts w:ascii="Times New Roman"/>
          <w:b w:val="false"/>
          <w:i w:val="false"/>
          <w:color w:val="000000"/>
          <w:sz w:val="28"/>
        </w:rPr>
        <w:t xml:space="preserve">
  қызметкерлерін сақтандыру;                      Прокуратура </w:t>
      </w:r>
      <w:r>
        <w:br/>
      </w:r>
      <w:r>
        <w:rPr>
          <w:rFonts w:ascii="Times New Roman"/>
          <w:b w:val="false"/>
          <w:i w:val="false"/>
          <w:color w:val="000000"/>
          <w:sz w:val="28"/>
        </w:rPr>
        <w:t xml:space="preserve">
  8) Салық қызметтерiнiң                          8) Мемлекеттік </w:t>
      </w:r>
      <w:r>
        <w:br/>
      </w:r>
      <w:r>
        <w:rPr>
          <w:rFonts w:ascii="Times New Roman"/>
          <w:b w:val="false"/>
          <w:i w:val="false"/>
          <w:color w:val="000000"/>
          <w:sz w:val="28"/>
        </w:rPr>
        <w:t xml:space="preserve">
  қызметкерлерiн жеке сақтандыру;                 кіріс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9) Экологиялық сақтандыру;                      9) Экология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10) Төтенше жағдайлардан                        10) Төтенше </w:t>
      </w:r>
      <w:r>
        <w:br/>
      </w:r>
      <w:r>
        <w:rPr>
          <w:rFonts w:ascii="Times New Roman"/>
          <w:b w:val="false"/>
          <w:i w:val="false"/>
          <w:color w:val="000000"/>
          <w:sz w:val="28"/>
        </w:rPr>
        <w:t xml:space="preserve">
  туындаған тәуекелдерге байланысты               жағдайлар </w:t>
      </w:r>
      <w:r>
        <w:br/>
      </w:r>
      <w:r>
        <w:rPr>
          <w:rFonts w:ascii="Times New Roman"/>
          <w:b w:val="false"/>
          <w:i w:val="false"/>
          <w:color w:val="000000"/>
          <w:sz w:val="28"/>
        </w:rPr>
        <w:t xml:space="preserve">
  ұйымдар мен азаматтардың қызметiн               жөніндегі </w:t>
      </w:r>
      <w:r>
        <w:br/>
      </w:r>
      <w:r>
        <w:rPr>
          <w:rFonts w:ascii="Times New Roman"/>
          <w:b w:val="false"/>
          <w:i w:val="false"/>
          <w:color w:val="000000"/>
          <w:sz w:val="28"/>
        </w:rPr>
        <w:t xml:space="preserve">
  сақтандыру;                                     агенттік </w:t>
      </w:r>
      <w:r>
        <w:br/>
      </w:r>
      <w:r>
        <w:rPr>
          <w:rFonts w:ascii="Times New Roman"/>
          <w:b w:val="false"/>
          <w:i w:val="false"/>
          <w:color w:val="000000"/>
          <w:sz w:val="28"/>
        </w:rPr>
        <w:t xml:space="preserve">
  11) Азаматтық қорғаныс                          11) Төтенше </w:t>
      </w:r>
      <w:r>
        <w:br/>
      </w:r>
      <w:r>
        <w:rPr>
          <w:rFonts w:ascii="Times New Roman"/>
          <w:b w:val="false"/>
          <w:i w:val="false"/>
          <w:color w:val="000000"/>
          <w:sz w:val="28"/>
        </w:rPr>
        <w:t xml:space="preserve">
  iс-шараларын орындауға, төтенше                 жағдайлар </w:t>
      </w:r>
      <w:r>
        <w:br/>
      </w:r>
      <w:r>
        <w:rPr>
          <w:rFonts w:ascii="Times New Roman"/>
          <w:b w:val="false"/>
          <w:i w:val="false"/>
          <w:color w:val="000000"/>
          <w:sz w:val="28"/>
        </w:rPr>
        <w:t xml:space="preserve">
  жағдайлардың алдын алуға және                   жөніндегі </w:t>
      </w:r>
      <w:r>
        <w:br/>
      </w:r>
      <w:r>
        <w:rPr>
          <w:rFonts w:ascii="Times New Roman"/>
          <w:b w:val="false"/>
          <w:i w:val="false"/>
          <w:color w:val="000000"/>
          <w:sz w:val="28"/>
        </w:rPr>
        <w:t xml:space="preserve">
  жоюға тартылған қызметкерлердi                  агенттік </w:t>
      </w:r>
      <w:r>
        <w:br/>
      </w:r>
      <w:r>
        <w:rPr>
          <w:rFonts w:ascii="Times New Roman"/>
          <w:b w:val="false"/>
          <w:i w:val="false"/>
          <w:color w:val="000000"/>
          <w:sz w:val="28"/>
        </w:rPr>
        <w:t xml:space="preserve">
  сақтандыру; </w:t>
      </w:r>
      <w:r>
        <w:br/>
      </w:r>
      <w:r>
        <w:rPr>
          <w:rFonts w:ascii="Times New Roman"/>
          <w:b w:val="false"/>
          <w:i w:val="false"/>
          <w:color w:val="000000"/>
          <w:sz w:val="28"/>
        </w:rPr>
        <w:t xml:space="preserve">
  12) Қызметкерлердi өндiрiстегi                  12) Еңбек және  </w:t>
      </w:r>
      <w:r>
        <w:br/>
      </w:r>
      <w:r>
        <w:rPr>
          <w:rFonts w:ascii="Times New Roman"/>
          <w:b w:val="false"/>
          <w:i w:val="false"/>
          <w:color w:val="000000"/>
          <w:sz w:val="28"/>
        </w:rPr>
        <w:t xml:space="preserve">
  жазатайым оқиғалардан және                      халықты </w:t>
      </w:r>
      <w:r>
        <w:br/>
      </w:r>
      <w:r>
        <w:rPr>
          <w:rFonts w:ascii="Times New Roman"/>
          <w:b w:val="false"/>
          <w:i w:val="false"/>
          <w:color w:val="000000"/>
          <w:sz w:val="28"/>
        </w:rPr>
        <w:t xml:space="preserve">
  кәсiби аурулардан сақтандыру;                   әлеуметтік </w:t>
      </w:r>
      <w:r>
        <w:br/>
      </w:r>
      <w:r>
        <w:rPr>
          <w:rFonts w:ascii="Times New Roman"/>
          <w:b w:val="false"/>
          <w:i w:val="false"/>
          <w:color w:val="000000"/>
          <w:sz w:val="28"/>
        </w:rPr>
        <w:t xml:space="preserve">
                                                  қорғау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13) Жеке нотариустардың азаматтық               13) Әділет </w:t>
      </w:r>
      <w:r>
        <w:br/>
      </w:r>
      <w:r>
        <w:rPr>
          <w:rFonts w:ascii="Times New Roman"/>
          <w:b w:val="false"/>
          <w:i w:val="false"/>
          <w:color w:val="000000"/>
          <w:sz w:val="28"/>
        </w:rPr>
        <w:t xml:space="preserve">
  -құқықтық жауапкершiлiгiн                       министрлігі  </w:t>
      </w:r>
      <w:r>
        <w:br/>
      </w:r>
      <w:r>
        <w:rPr>
          <w:rFonts w:ascii="Times New Roman"/>
          <w:b w:val="false"/>
          <w:i w:val="false"/>
          <w:color w:val="000000"/>
          <w:sz w:val="28"/>
        </w:rPr>
        <w:t xml:space="preserve">
  сақтандыру; </w:t>
      </w:r>
      <w:r>
        <w:br/>
      </w:r>
      <w:r>
        <w:rPr>
          <w:rFonts w:ascii="Times New Roman"/>
          <w:b w:val="false"/>
          <w:i w:val="false"/>
          <w:color w:val="000000"/>
          <w:sz w:val="28"/>
        </w:rPr>
        <w:t xml:space="preserve">
  14) Автокөлiк құралдары иелерiнiң               14) Көлік және </w:t>
      </w:r>
      <w:r>
        <w:br/>
      </w:r>
      <w:r>
        <w:rPr>
          <w:rFonts w:ascii="Times New Roman"/>
          <w:b w:val="false"/>
          <w:i w:val="false"/>
          <w:color w:val="000000"/>
          <w:sz w:val="28"/>
        </w:rPr>
        <w:t xml:space="preserve">
  азаматтық-құқықтық                              коммуникациялар </w:t>
      </w:r>
      <w:r>
        <w:br/>
      </w:r>
      <w:r>
        <w:rPr>
          <w:rFonts w:ascii="Times New Roman"/>
          <w:b w:val="false"/>
          <w:i w:val="false"/>
          <w:color w:val="000000"/>
          <w:sz w:val="28"/>
        </w:rPr>
        <w:t xml:space="preserve">
  жауапкершiлігiн сақтандыру;                     министрлігі, </w:t>
      </w:r>
      <w:r>
        <w:br/>
      </w:r>
      <w:r>
        <w:rPr>
          <w:rFonts w:ascii="Times New Roman"/>
          <w:b w:val="false"/>
          <w:i w:val="false"/>
          <w:color w:val="000000"/>
          <w:sz w:val="28"/>
        </w:rPr>
        <w:t xml:space="preserve">
                                                  Ішкі істер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15) Тасымалдаушының жолаушылар                  15) Көлік және </w:t>
      </w:r>
      <w:r>
        <w:br/>
      </w:r>
      <w:r>
        <w:rPr>
          <w:rFonts w:ascii="Times New Roman"/>
          <w:b w:val="false"/>
          <w:i w:val="false"/>
          <w:color w:val="000000"/>
          <w:sz w:val="28"/>
        </w:rPr>
        <w:t xml:space="preserve">
  алдындағы азаматтық                             коммуникациялар </w:t>
      </w:r>
      <w:r>
        <w:br/>
      </w:r>
      <w:r>
        <w:rPr>
          <w:rFonts w:ascii="Times New Roman"/>
          <w:b w:val="false"/>
          <w:i w:val="false"/>
          <w:color w:val="000000"/>
          <w:sz w:val="28"/>
        </w:rPr>
        <w:t xml:space="preserve">
  жауапкершiлiгiн сақтандыру;                     министрлігі, </w:t>
      </w:r>
      <w:r>
        <w:br/>
      </w:r>
      <w:r>
        <w:rPr>
          <w:rFonts w:ascii="Times New Roman"/>
          <w:b w:val="false"/>
          <w:i w:val="false"/>
          <w:color w:val="000000"/>
          <w:sz w:val="28"/>
        </w:rPr>
        <w:t xml:space="preserve">
                                                  Ішкі істер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16) Кепiл мүлкiн сақтандыру;                    16) Ұлттық Банк </w:t>
      </w:r>
      <w:r>
        <w:br/>
      </w:r>
      <w:r>
        <w:rPr>
          <w:rFonts w:ascii="Times New Roman"/>
          <w:b w:val="false"/>
          <w:i w:val="false"/>
          <w:color w:val="000000"/>
          <w:sz w:val="28"/>
        </w:rPr>
        <w:t xml:space="preserve">
  17) Қоршаған ортаны қорғау                      17) Экология </w:t>
      </w:r>
      <w:r>
        <w:br/>
      </w:r>
      <w:r>
        <w:rPr>
          <w:rFonts w:ascii="Times New Roman"/>
          <w:b w:val="false"/>
          <w:i w:val="false"/>
          <w:color w:val="000000"/>
          <w:sz w:val="28"/>
        </w:rPr>
        <w:t xml:space="preserve">
  саласында мемлекеттiк бақылауды                 министрлігі  </w:t>
      </w:r>
      <w:r>
        <w:br/>
      </w:r>
      <w:r>
        <w:rPr>
          <w:rFonts w:ascii="Times New Roman"/>
          <w:b w:val="false"/>
          <w:i w:val="false"/>
          <w:color w:val="000000"/>
          <w:sz w:val="28"/>
        </w:rPr>
        <w:t xml:space="preserve">
  жүзеге асырушы адамдарды  </w:t>
      </w:r>
      <w:r>
        <w:br/>
      </w:r>
      <w:r>
        <w:rPr>
          <w:rFonts w:ascii="Times New Roman"/>
          <w:b w:val="false"/>
          <w:i w:val="false"/>
          <w:color w:val="000000"/>
          <w:sz w:val="28"/>
        </w:rPr>
        <w:t xml:space="preserve">
  сақтандыру; </w:t>
      </w:r>
      <w:r>
        <w:br/>
      </w:r>
      <w:r>
        <w:rPr>
          <w:rFonts w:ascii="Times New Roman"/>
          <w:b w:val="false"/>
          <w:i w:val="false"/>
          <w:color w:val="000000"/>
          <w:sz w:val="28"/>
        </w:rPr>
        <w:t xml:space="preserve">
  18) Ломбардтардың жауапкершілігін               18) Ұлттық Банк </w:t>
      </w:r>
      <w:r>
        <w:br/>
      </w:r>
      <w:r>
        <w:rPr>
          <w:rFonts w:ascii="Times New Roman"/>
          <w:b w:val="false"/>
          <w:i w:val="false"/>
          <w:color w:val="000000"/>
          <w:sz w:val="28"/>
        </w:rPr>
        <w:t xml:space="preserve">
  сақтандыру. </w:t>
      </w:r>
      <w:r>
        <w:br/>
      </w:r>
      <w:r>
        <w:rPr>
          <w:rFonts w:ascii="Times New Roman"/>
          <w:b w:val="false"/>
          <w:i w:val="false"/>
          <w:color w:val="000000"/>
          <w:sz w:val="28"/>
        </w:rPr>
        <w:t>
 </w:t>
      </w:r>
      <w:r>
        <w:br/>
      </w:r>
      <w:r>
        <w:rPr>
          <w:rFonts w:ascii="Times New Roman"/>
          <w:b w:val="false"/>
          <w:i w:val="false"/>
          <w:color w:val="000000"/>
          <w:sz w:val="28"/>
        </w:rPr>
        <w:t xml:space="preserve">
        4.1.3. Халықтың, коммерциялық    Үкіметке       Мүдделі         2000 </w:t>
      </w:r>
      <w:r>
        <w:br/>
      </w:r>
      <w:r>
        <w:rPr>
          <w:rFonts w:ascii="Times New Roman"/>
          <w:b w:val="false"/>
          <w:i w:val="false"/>
          <w:color w:val="000000"/>
          <w:sz w:val="28"/>
        </w:rPr>
        <w:t xml:space="preserve">
  ұйымдар мен мемлекеттiң қазiргi  ұсыныстар      министрліктер   жылғы </w:t>
      </w:r>
      <w:r>
        <w:br/>
      </w:r>
      <w:r>
        <w:rPr>
          <w:rFonts w:ascii="Times New Roman"/>
          <w:b w:val="false"/>
          <w:i w:val="false"/>
          <w:color w:val="000000"/>
          <w:sz w:val="28"/>
        </w:rPr>
        <w:t xml:space="preserve">
  уақытта сақтандыру тұрғысында    енгізу         мен             желтоқсан </w:t>
      </w:r>
      <w:r>
        <w:br/>
      </w:r>
      <w:r>
        <w:rPr>
          <w:rFonts w:ascii="Times New Roman"/>
          <w:b w:val="false"/>
          <w:i w:val="false"/>
          <w:color w:val="000000"/>
          <w:sz w:val="28"/>
        </w:rPr>
        <w:t xml:space="preserve">
  қорғаумен қамтамасыз етiлмеген                  агенттіктер,    - 2001 </w:t>
      </w:r>
      <w:r>
        <w:br/>
      </w:r>
      <w:r>
        <w:rPr>
          <w:rFonts w:ascii="Times New Roman"/>
          <w:b w:val="false"/>
          <w:i w:val="false"/>
          <w:color w:val="000000"/>
          <w:sz w:val="28"/>
        </w:rPr>
        <w:t xml:space="preserve">
  салалардағы мүлiктiк мүддесiн                   Ұлттық Банк     жылғы 1 </w:t>
      </w:r>
      <w:r>
        <w:br/>
      </w:r>
      <w:r>
        <w:rPr>
          <w:rFonts w:ascii="Times New Roman"/>
          <w:b w:val="false"/>
          <w:i w:val="false"/>
          <w:color w:val="000000"/>
          <w:sz w:val="28"/>
        </w:rPr>
        <w:t xml:space="preserve">
  қорғауды қамтамасыз ету.                                        жартыжыл. </w:t>
      </w:r>
      <w:r>
        <w:br/>
      </w:r>
      <w:r>
        <w:rPr>
          <w:rFonts w:ascii="Times New Roman"/>
          <w:b w:val="false"/>
          <w:i w:val="false"/>
          <w:color w:val="000000"/>
          <w:sz w:val="28"/>
        </w:rPr>
        <w:t xml:space="preserve">
  Сонымен қатар барлық мүдделi                                    дық </w:t>
      </w:r>
      <w:r>
        <w:br/>
      </w:r>
      <w:r>
        <w:rPr>
          <w:rFonts w:ascii="Times New Roman"/>
          <w:b w:val="false"/>
          <w:i w:val="false"/>
          <w:color w:val="000000"/>
          <w:sz w:val="28"/>
        </w:rPr>
        <w:t xml:space="preserve">
  министрлiктер мен агенттiктердiң  </w:t>
      </w:r>
      <w:r>
        <w:br/>
      </w:r>
      <w:r>
        <w:rPr>
          <w:rFonts w:ascii="Times New Roman"/>
          <w:b w:val="false"/>
          <w:i w:val="false"/>
          <w:color w:val="000000"/>
          <w:sz w:val="28"/>
        </w:rPr>
        <w:t xml:space="preserve">
  қатысуымен мыналарды белгiлеудiң  </w:t>
      </w:r>
      <w:r>
        <w:br/>
      </w:r>
      <w:r>
        <w:rPr>
          <w:rFonts w:ascii="Times New Roman"/>
          <w:b w:val="false"/>
          <w:i w:val="false"/>
          <w:color w:val="000000"/>
          <w:sz w:val="28"/>
        </w:rPr>
        <w:t xml:space="preserve">
  дұрыстығы туралы мәселенi шешу: </w:t>
      </w:r>
      <w:r>
        <w:br/>
      </w:r>
      <w:r>
        <w:rPr>
          <w:rFonts w:ascii="Times New Roman"/>
          <w:b w:val="false"/>
          <w:i w:val="false"/>
          <w:color w:val="000000"/>
          <w:sz w:val="28"/>
        </w:rPr>
        <w:t xml:space="preserve">
  1) өртке қарсы мiндеттi  </w:t>
      </w:r>
      <w:r>
        <w:br/>
      </w:r>
      <w:r>
        <w:rPr>
          <w:rFonts w:ascii="Times New Roman"/>
          <w:b w:val="false"/>
          <w:i w:val="false"/>
          <w:color w:val="000000"/>
          <w:sz w:val="28"/>
        </w:rPr>
        <w:t xml:space="preserve">
  сақтандыру; </w:t>
      </w:r>
      <w:r>
        <w:br/>
      </w:r>
      <w:r>
        <w:rPr>
          <w:rFonts w:ascii="Times New Roman"/>
          <w:b w:val="false"/>
          <w:i w:val="false"/>
          <w:color w:val="000000"/>
          <w:sz w:val="28"/>
        </w:rPr>
        <w:t xml:space="preserve">
  2) әуе кемесiн пайдаланатын иелер  </w:t>
      </w:r>
      <w:r>
        <w:br/>
      </w:r>
      <w:r>
        <w:rPr>
          <w:rFonts w:ascii="Times New Roman"/>
          <w:b w:val="false"/>
          <w:i w:val="false"/>
          <w:color w:val="000000"/>
          <w:sz w:val="28"/>
        </w:rPr>
        <w:t xml:space="preserve">
  мен адамдардың жауапкершiлiгiн  </w:t>
      </w:r>
      <w:r>
        <w:br/>
      </w:r>
      <w:r>
        <w:rPr>
          <w:rFonts w:ascii="Times New Roman"/>
          <w:b w:val="false"/>
          <w:i w:val="false"/>
          <w:color w:val="000000"/>
          <w:sz w:val="28"/>
        </w:rPr>
        <w:t xml:space="preserve">
  мiндеттi сақтандыру; </w:t>
      </w:r>
      <w:r>
        <w:br/>
      </w:r>
      <w:r>
        <w:rPr>
          <w:rFonts w:ascii="Times New Roman"/>
          <w:b w:val="false"/>
          <w:i w:val="false"/>
          <w:color w:val="000000"/>
          <w:sz w:val="28"/>
        </w:rPr>
        <w:t xml:space="preserve">
  3) қауiптi өндiрiстi жүзеге </w:t>
      </w:r>
      <w:r>
        <w:br/>
      </w:r>
      <w:r>
        <w:rPr>
          <w:rFonts w:ascii="Times New Roman"/>
          <w:b w:val="false"/>
          <w:i w:val="false"/>
          <w:color w:val="000000"/>
          <w:sz w:val="28"/>
        </w:rPr>
        <w:t xml:space="preserve">
  асыратын ұйымдардың (атом  </w:t>
      </w:r>
      <w:r>
        <w:br/>
      </w:r>
      <w:r>
        <w:rPr>
          <w:rFonts w:ascii="Times New Roman"/>
          <w:b w:val="false"/>
          <w:i w:val="false"/>
          <w:color w:val="000000"/>
          <w:sz w:val="28"/>
        </w:rPr>
        <w:t xml:space="preserve">
  энергиясын пайдаланатындар)  </w:t>
      </w:r>
      <w:r>
        <w:br/>
      </w:r>
      <w:r>
        <w:rPr>
          <w:rFonts w:ascii="Times New Roman"/>
          <w:b w:val="false"/>
          <w:i w:val="false"/>
          <w:color w:val="000000"/>
          <w:sz w:val="28"/>
        </w:rPr>
        <w:t xml:space="preserve">
  жауапкершiлiгiн мiндеттi </w:t>
      </w:r>
      <w:r>
        <w:br/>
      </w:r>
      <w:r>
        <w:rPr>
          <w:rFonts w:ascii="Times New Roman"/>
          <w:b w:val="false"/>
          <w:i w:val="false"/>
          <w:color w:val="000000"/>
          <w:sz w:val="28"/>
        </w:rPr>
        <w:t xml:space="preserve">
  сақтандыру; </w:t>
      </w:r>
      <w:r>
        <w:br/>
      </w:r>
      <w:r>
        <w:rPr>
          <w:rFonts w:ascii="Times New Roman"/>
          <w:b w:val="false"/>
          <w:i w:val="false"/>
          <w:color w:val="000000"/>
          <w:sz w:val="28"/>
        </w:rPr>
        <w:t xml:space="preserve">
  4) гидротехникалық ғимараттарды  </w:t>
      </w:r>
      <w:r>
        <w:br/>
      </w:r>
      <w:r>
        <w:rPr>
          <w:rFonts w:ascii="Times New Roman"/>
          <w:b w:val="false"/>
          <w:i w:val="false"/>
          <w:color w:val="000000"/>
          <w:sz w:val="28"/>
        </w:rPr>
        <w:t xml:space="preserve">
  пайдалану кезiнде туындайтын  </w:t>
      </w:r>
      <w:r>
        <w:br/>
      </w:r>
      <w:r>
        <w:rPr>
          <w:rFonts w:ascii="Times New Roman"/>
          <w:b w:val="false"/>
          <w:i w:val="false"/>
          <w:color w:val="000000"/>
          <w:sz w:val="28"/>
        </w:rPr>
        <w:t xml:space="preserve">
  жауапкершiлiктi мiндеттi  </w:t>
      </w:r>
      <w:r>
        <w:br/>
      </w:r>
      <w:r>
        <w:rPr>
          <w:rFonts w:ascii="Times New Roman"/>
          <w:b w:val="false"/>
          <w:i w:val="false"/>
          <w:color w:val="000000"/>
          <w:sz w:val="28"/>
        </w:rPr>
        <w:t xml:space="preserve">
  сақтандыру; </w:t>
      </w:r>
      <w:r>
        <w:br/>
      </w:r>
      <w:r>
        <w:rPr>
          <w:rFonts w:ascii="Times New Roman"/>
          <w:b w:val="false"/>
          <w:i w:val="false"/>
          <w:color w:val="000000"/>
          <w:sz w:val="28"/>
        </w:rPr>
        <w:t xml:space="preserve">
  кәсiпкерлiк қызметтегi  </w:t>
      </w:r>
      <w:r>
        <w:br/>
      </w:r>
      <w:r>
        <w:rPr>
          <w:rFonts w:ascii="Times New Roman"/>
          <w:b w:val="false"/>
          <w:i w:val="false"/>
          <w:color w:val="000000"/>
          <w:sz w:val="28"/>
        </w:rPr>
        <w:t xml:space="preserve">
  жекелеген субъектiлердiң    </w:t>
      </w:r>
      <w:r>
        <w:br/>
      </w:r>
      <w:r>
        <w:rPr>
          <w:rFonts w:ascii="Times New Roman"/>
          <w:b w:val="false"/>
          <w:i w:val="false"/>
          <w:color w:val="000000"/>
          <w:sz w:val="28"/>
        </w:rPr>
        <w:t xml:space="preserve">
  (аудиторлар, брокерлер, дәрiгерлер  </w:t>
      </w:r>
      <w:r>
        <w:br/>
      </w:r>
      <w:r>
        <w:rPr>
          <w:rFonts w:ascii="Times New Roman"/>
          <w:b w:val="false"/>
          <w:i w:val="false"/>
          <w:color w:val="000000"/>
          <w:sz w:val="28"/>
        </w:rPr>
        <w:t xml:space="preserve">
  және т.б.) кәсiби жауапкершiлiгiн </w:t>
      </w:r>
      <w:r>
        <w:br/>
      </w:r>
      <w:r>
        <w:rPr>
          <w:rFonts w:ascii="Times New Roman"/>
          <w:b w:val="false"/>
          <w:i w:val="false"/>
          <w:color w:val="000000"/>
          <w:sz w:val="28"/>
        </w:rPr>
        <w:t xml:space="preserve">
  мiндеттi сақтандыру      </w:t>
      </w:r>
    </w:p>
    <w:p>
      <w:pPr>
        <w:spacing w:after="0"/>
        <w:ind w:left="0"/>
        <w:jc w:val="both"/>
      </w:pPr>
      <w:r>
        <w:rPr>
          <w:rFonts w:ascii="Times New Roman"/>
          <w:b w:val="false"/>
          <w:i w:val="false"/>
          <w:color w:val="000000"/>
          <w:sz w:val="28"/>
        </w:rPr>
        <w:t xml:space="preserve">  4.1.4. Мыналар бойынша негiзгi   Үкіметке       Еңбек және    </w:t>
      </w:r>
      <w:r>
        <w:br/>
      </w:r>
      <w:r>
        <w:rPr>
          <w:rFonts w:ascii="Times New Roman"/>
          <w:b w:val="false"/>
          <w:i w:val="false"/>
          <w:color w:val="000000"/>
          <w:sz w:val="28"/>
        </w:rPr>
        <w:t xml:space="preserve">
  шаралар тiзбесiн айқындау:       ұсыныстар      халықты </w:t>
      </w:r>
      <w:r>
        <w:br/>
      </w:r>
      <w:r>
        <w:rPr>
          <w:rFonts w:ascii="Times New Roman"/>
          <w:b w:val="false"/>
          <w:i w:val="false"/>
          <w:color w:val="000000"/>
          <w:sz w:val="28"/>
        </w:rPr>
        <w:t xml:space="preserve">
  1) әлеуметтiк салада міндеттi    енгізу         әлеуметтік      2000 </w:t>
      </w:r>
      <w:r>
        <w:br/>
      </w:r>
      <w:r>
        <w:rPr>
          <w:rFonts w:ascii="Times New Roman"/>
          <w:b w:val="false"/>
          <w:i w:val="false"/>
          <w:color w:val="000000"/>
          <w:sz w:val="28"/>
        </w:rPr>
        <w:t xml:space="preserve">
  сақтандыру тұрғысында қорғауға                  қорғау          жылғы </w:t>
      </w:r>
      <w:r>
        <w:br/>
      </w:r>
      <w:r>
        <w:rPr>
          <w:rFonts w:ascii="Times New Roman"/>
          <w:b w:val="false"/>
          <w:i w:val="false"/>
          <w:color w:val="000000"/>
          <w:sz w:val="28"/>
        </w:rPr>
        <w:t xml:space="preserve">
  жататын адамдардың санатын және                 министрлігі,    желтоқсан </w:t>
      </w:r>
      <w:r>
        <w:br/>
      </w:r>
      <w:r>
        <w:rPr>
          <w:rFonts w:ascii="Times New Roman"/>
          <w:b w:val="false"/>
          <w:i w:val="false"/>
          <w:color w:val="000000"/>
          <w:sz w:val="28"/>
        </w:rPr>
        <w:t xml:space="preserve">
  олардың заңды мүдделерiн                        Денсаулық </w:t>
      </w:r>
      <w:r>
        <w:br/>
      </w:r>
      <w:r>
        <w:rPr>
          <w:rFonts w:ascii="Times New Roman"/>
          <w:b w:val="false"/>
          <w:i w:val="false"/>
          <w:color w:val="000000"/>
          <w:sz w:val="28"/>
        </w:rPr>
        <w:t xml:space="preserve">
  нақтылау;                                       сақтау ісі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агенттік, </w:t>
      </w:r>
      <w:r>
        <w:br/>
      </w:r>
      <w:r>
        <w:rPr>
          <w:rFonts w:ascii="Times New Roman"/>
          <w:b w:val="false"/>
          <w:i w:val="false"/>
          <w:color w:val="000000"/>
          <w:sz w:val="28"/>
        </w:rPr>
        <w:t xml:space="preserve">
                                                  Ұлттық Банк, </w:t>
      </w:r>
      <w:r>
        <w:br/>
      </w:r>
      <w:r>
        <w:rPr>
          <w:rFonts w:ascii="Times New Roman"/>
          <w:b w:val="false"/>
          <w:i w:val="false"/>
          <w:color w:val="000000"/>
          <w:sz w:val="28"/>
        </w:rPr>
        <w:t xml:space="preserve">
                                                  Қаржы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кіріс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2) жұмыс берушiнiң қызметкердiң  Үкіметке       Еңбек және      2000  </w:t>
      </w:r>
      <w:r>
        <w:br/>
      </w:r>
      <w:r>
        <w:rPr>
          <w:rFonts w:ascii="Times New Roman"/>
          <w:b w:val="false"/>
          <w:i w:val="false"/>
          <w:color w:val="000000"/>
          <w:sz w:val="28"/>
        </w:rPr>
        <w:t xml:space="preserve">
  өмiрiне және денсаулығына        ұсыныстар      халықты         жылғы </w:t>
      </w:r>
      <w:r>
        <w:br/>
      </w:r>
      <w:r>
        <w:rPr>
          <w:rFonts w:ascii="Times New Roman"/>
          <w:b w:val="false"/>
          <w:i w:val="false"/>
          <w:color w:val="000000"/>
          <w:sz w:val="28"/>
        </w:rPr>
        <w:t xml:space="preserve">
  келтiрiлген зиянға               енгізу         әлеуметтік      желтоқсан </w:t>
      </w:r>
      <w:r>
        <w:br/>
      </w:r>
      <w:r>
        <w:rPr>
          <w:rFonts w:ascii="Times New Roman"/>
          <w:b w:val="false"/>
          <w:i w:val="false"/>
          <w:color w:val="000000"/>
          <w:sz w:val="28"/>
        </w:rPr>
        <w:t xml:space="preserve">
  жауапкершiлiгiн сақтандыру                      қорғау </w:t>
      </w:r>
      <w:r>
        <w:br/>
      </w:r>
      <w:r>
        <w:rPr>
          <w:rFonts w:ascii="Times New Roman"/>
          <w:b w:val="false"/>
          <w:i w:val="false"/>
          <w:color w:val="000000"/>
          <w:sz w:val="28"/>
        </w:rPr>
        <w:t xml:space="preserve">
  тетiгiн iске асыру;                             министрлігі, </w:t>
      </w:r>
      <w:r>
        <w:br/>
      </w:r>
      <w:r>
        <w:rPr>
          <w:rFonts w:ascii="Times New Roman"/>
          <w:b w:val="false"/>
          <w:i w:val="false"/>
          <w:color w:val="000000"/>
          <w:sz w:val="28"/>
        </w:rPr>
        <w:t xml:space="preserve">
                                                  Ұлттық Банк, </w:t>
      </w:r>
      <w:r>
        <w:br/>
      </w:r>
      <w:r>
        <w:rPr>
          <w:rFonts w:ascii="Times New Roman"/>
          <w:b w:val="false"/>
          <w:i w:val="false"/>
          <w:color w:val="000000"/>
          <w:sz w:val="28"/>
        </w:rPr>
        <w:t xml:space="preserve">
                                                  Денсаулық </w:t>
      </w:r>
      <w:r>
        <w:br/>
      </w:r>
      <w:r>
        <w:rPr>
          <w:rFonts w:ascii="Times New Roman"/>
          <w:b w:val="false"/>
          <w:i w:val="false"/>
          <w:color w:val="000000"/>
          <w:sz w:val="28"/>
        </w:rPr>
        <w:t xml:space="preserve">
                                                  сақтау ісі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агенттік </w:t>
      </w:r>
      <w:r>
        <w:br/>
      </w:r>
      <w:r>
        <w:rPr>
          <w:rFonts w:ascii="Times New Roman"/>
          <w:b w:val="false"/>
          <w:i w:val="false"/>
          <w:color w:val="000000"/>
          <w:sz w:val="28"/>
        </w:rPr>
        <w:t xml:space="preserve">
  3) денсаулық сақтау саласында    Үкіметке       Денсаулық       2000 </w:t>
      </w:r>
      <w:r>
        <w:br/>
      </w:r>
      <w:r>
        <w:rPr>
          <w:rFonts w:ascii="Times New Roman"/>
          <w:b w:val="false"/>
          <w:i w:val="false"/>
          <w:color w:val="000000"/>
          <w:sz w:val="28"/>
        </w:rPr>
        <w:t xml:space="preserve">
  мемлекеттiк қамтамасыз ету және  ұсыныстар      сақтау ісі      жылғы </w:t>
      </w:r>
      <w:r>
        <w:br/>
      </w:r>
      <w:r>
        <w:rPr>
          <w:rFonts w:ascii="Times New Roman"/>
          <w:b w:val="false"/>
          <w:i w:val="false"/>
          <w:color w:val="000000"/>
          <w:sz w:val="28"/>
        </w:rPr>
        <w:t xml:space="preserve">
  жеке сақтандыру принциптерiн     енгізу         жөніндегі       желтоқсан </w:t>
      </w:r>
      <w:r>
        <w:br/>
      </w:r>
      <w:r>
        <w:rPr>
          <w:rFonts w:ascii="Times New Roman"/>
          <w:b w:val="false"/>
          <w:i w:val="false"/>
          <w:color w:val="000000"/>
          <w:sz w:val="28"/>
        </w:rPr>
        <w:t xml:space="preserve">
  (ерiктi және мiндеттi) шектеу.                  агенттік, </w:t>
      </w:r>
      <w:r>
        <w:br/>
      </w:r>
      <w:r>
        <w:rPr>
          <w:rFonts w:ascii="Times New Roman"/>
          <w:b w:val="false"/>
          <w:i w:val="false"/>
          <w:color w:val="000000"/>
          <w:sz w:val="28"/>
        </w:rPr>
        <w:t xml:space="preserve">
                                                  Ұлттық Банк, </w:t>
      </w:r>
      <w:r>
        <w:br/>
      </w:r>
      <w:r>
        <w:rPr>
          <w:rFonts w:ascii="Times New Roman"/>
          <w:b w:val="false"/>
          <w:i w:val="false"/>
          <w:color w:val="000000"/>
          <w:sz w:val="28"/>
        </w:rPr>
        <w:t xml:space="preserve">
                                                  Еңбек және </w:t>
      </w:r>
      <w:r>
        <w:br/>
      </w:r>
      <w:r>
        <w:rPr>
          <w:rFonts w:ascii="Times New Roman"/>
          <w:b w:val="false"/>
          <w:i w:val="false"/>
          <w:color w:val="000000"/>
          <w:sz w:val="28"/>
        </w:rPr>
        <w:t xml:space="preserve">
                                                  халықты </w:t>
      </w:r>
      <w:r>
        <w:br/>
      </w:r>
      <w:r>
        <w:rPr>
          <w:rFonts w:ascii="Times New Roman"/>
          <w:b w:val="false"/>
          <w:i w:val="false"/>
          <w:color w:val="000000"/>
          <w:sz w:val="28"/>
        </w:rPr>
        <w:t xml:space="preserve">
                                                  әлеуметтік </w:t>
      </w:r>
      <w:r>
        <w:br/>
      </w:r>
      <w:r>
        <w:rPr>
          <w:rFonts w:ascii="Times New Roman"/>
          <w:b w:val="false"/>
          <w:i w:val="false"/>
          <w:color w:val="000000"/>
          <w:sz w:val="28"/>
        </w:rPr>
        <w:t xml:space="preserve">
                                                  қорғау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4.2. Мiндеттi сақтандырудың жаңа тұжырымдамасын iске асыру </w:t>
      </w:r>
    </w:p>
    <w:p>
      <w:pPr>
        <w:spacing w:after="0"/>
        <w:ind w:left="0"/>
        <w:jc w:val="both"/>
      </w:pPr>
      <w:r>
        <w:rPr>
          <w:rFonts w:ascii="Times New Roman"/>
          <w:b w:val="false"/>
          <w:i w:val="false"/>
          <w:color w:val="000000"/>
          <w:sz w:val="28"/>
        </w:rPr>
        <w:t xml:space="preserve">Мақсаты: Мiндеттi сақтандыру түрлері бойынша басымдықтарды айқындау </w:t>
      </w:r>
      <w:r>
        <w:br/>
      </w:r>
      <w:r>
        <w:rPr>
          <w:rFonts w:ascii="Times New Roman"/>
          <w:b w:val="false"/>
          <w:i w:val="false"/>
          <w:color w:val="000000"/>
          <w:sz w:val="28"/>
        </w:rPr>
        <w:t xml:space="preserve">
--------------------------------------------------------------------------- </w:t>
      </w:r>
      <w:r>
        <w:br/>
      </w:r>
      <w:r>
        <w:rPr>
          <w:rFonts w:ascii="Times New Roman"/>
          <w:b w:val="false"/>
          <w:i w:val="false"/>
          <w:color w:val="000000"/>
          <w:sz w:val="28"/>
        </w:rPr>
        <w:t xml:space="preserve">
  4.2.1. Бiрiншi кезекте мынадай:  Заң жобалары </w:t>
      </w:r>
      <w:r>
        <w:br/>
      </w:r>
      <w:r>
        <w:rPr>
          <w:rFonts w:ascii="Times New Roman"/>
          <w:b w:val="false"/>
          <w:i w:val="false"/>
          <w:color w:val="000000"/>
          <w:sz w:val="28"/>
        </w:rPr>
        <w:t xml:space="preserve">
  1) асыраушысынан айырылуына                     Еңбек және      2001 </w:t>
      </w:r>
      <w:r>
        <w:br/>
      </w:r>
      <w:r>
        <w:rPr>
          <w:rFonts w:ascii="Times New Roman"/>
          <w:b w:val="false"/>
          <w:i w:val="false"/>
          <w:color w:val="000000"/>
          <w:sz w:val="28"/>
        </w:rPr>
        <w:t xml:space="preserve">
  байланысты;                                     халықты         жылғы </w:t>
      </w:r>
      <w:r>
        <w:br/>
      </w:r>
      <w:r>
        <w:rPr>
          <w:rFonts w:ascii="Times New Roman"/>
          <w:b w:val="false"/>
          <w:i w:val="false"/>
          <w:color w:val="000000"/>
          <w:sz w:val="28"/>
        </w:rPr>
        <w:t xml:space="preserve">
                                                  әлеуметтік      1-жарты. </w:t>
      </w:r>
      <w:r>
        <w:br/>
      </w:r>
      <w:r>
        <w:rPr>
          <w:rFonts w:ascii="Times New Roman"/>
          <w:b w:val="false"/>
          <w:i w:val="false"/>
          <w:color w:val="000000"/>
          <w:sz w:val="28"/>
        </w:rPr>
        <w:t xml:space="preserve">
                                                  қорғау          жылдық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Ұлттық Банк </w:t>
      </w:r>
      <w:r>
        <w:br/>
      </w:r>
      <w:r>
        <w:rPr>
          <w:rFonts w:ascii="Times New Roman"/>
          <w:b w:val="false"/>
          <w:i w:val="false"/>
          <w:color w:val="000000"/>
          <w:sz w:val="28"/>
        </w:rPr>
        <w:t xml:space="preserve">
  2) мүгедектiгiне байланысты;                    Еңбек және      2001 </w:t>
      </w:r>
      <w:r>
        <w:br/>
      </w:r>
      <w:r>
        <w:rPr>
          <w:rFonts w:ascii="Times New Roman"/>
          <w:b w:val="false"/>
          <w:i w:val="false"/>
          <w:color w:val="000000"/>
          <w:sz w:val="28"/>
        </w:rPr>
        <w:t xml:space="preserve">
                                                  халықты         жылғы </w:t>
      </w:r>
      <w:r>
        <w:br/>
      </w:r>
      <w:r>
        <w:rPr>
          <w:rFonts w:ascii="Times New Roman"/>
          <w:b w:val="false"/>
          <w:i w:val="false"/>
          <w:color w:val="000000"/>
          <w:sz w:val="28"/>
        </w:rPr>
        <w:t xml:space="preserve">
                                                  әлеуметтік      1-жарты. </w:t>
      </w:r>
      <w:r>
        <w:br/>
      </w:r>
      <w:r>
        <w:rPr>
          <w:rFonts w:ascii="Times New Roman"/>
          <w:b w:val="false"/>
          <w:i w:val="false"/>
          <w:color w:val="000000"/>
          <w:sz w:val="28"/>
        </w:rPr>
        <w:t xml:space="preserve">
                                                  қорғау          жылдық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Ұлттық Банк </w:t>
      </w:r>
      <w:r>
        <w:br/>
      </w:r>
      <w:r>
        <w:rPr>
          <w:rFonts w:ascii="Times New Roman"/>
          <w:b w:val="false"/>
          <w:i w:val="false"/>
          <w:color w:val="000000"/>
          <w:sz w:val="28"/>
        </w:rPr>
        <w:t xml:space="preserve">
  3) жұмыссыздығына                               Еңбек және      2001 </w:t>
      </w:r>
      <w:r>
        <w:br/>
      </w:r>
      <w:r>
        <w:rPr>
          <w:rFonts w:ascii="Times New Roman"/>
          <w:b w:val="false"/>
          <w:i w:val="false"/>
          <w:color w:val="000000"/>
          <w:sz w:val="28"/>
        </w:rPr>
        <w:t xml:space="preserve">
  байланысты;                                     халықты         жылғы </w:t>
      </w:r>
      <w:r>
        <w:br/>
      </w:r>
      <w:r>
        <w:rPr>
          <w:rFonts w:ascii="Times New Roman"/>
          <w:b w:val="false"/>
          <w:i w:val="false"/>
          <w:color w:val="000000"/>
          <w:sz w:val="28"/>
        </w:rPr>
        <w:t xml:space="preserve">
                                                  әлеуметтік      1-жарты. </w:t>
      </w:r>
      <w:r>
        <w:br/>
      </w:r>
      <w:r>
        <w:rPr>
          <w:rFonts w:ascii="Times New Roman"/>
          <w:b w:val="false"/>
          <w:i w:val="false"/>
          <w:color w:val="000000"/>
          <w:sz w:val="28"/>
        </w:rPr>
        <w:t xml:space="preserve">
                                                  қорғау          жылдық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Ұлттық Банк </w:t>
      </w:r>
      <w:r>
        <w:br/>
      </w:r>
      <w:r>
        <w:rPr>
          <w:rFonts w:ascii="Times New Roman"/>
          <w:b w:val="false"/>
          <w:i w:val="false"/>
          <w:color w:val="000000"/>
          <w:sz w:val="28"/>
        </w:rPr>
        <w:t xml:space="preserve">
  4) автокөлiк құралдары иелерiнiң                Ұлттық Банк,    2001 </w:t>
      </w:r>
      <w:r>
        <w:br/>
      </w:r>
      <w:r>
        <w:rPr>
          <w:rFonts w:ascii="Times New Roman"/>
          <w:b w:val="false"/>
          <w:i w:val="false"/>
          <w:color w:val="000000"/>
          <w:sz w:val="28"/>
        </w:rPr>
        <w:t xml:space="preserve">
  азаматтық-құқықтық                              Көлік және      жылғы </w:t>
      </w:r>
      <w:r>
        <w:br/>
      </w:r>
      <w:r>
        <w:rPr>
          <w:rFonts w:ascii="Times New Roman"/>
          <w:b w:val="false"/>
          <w:i w:val="false"/>
          <w:color w:val="000000"/>
          <w:sz w:val="28"/>
        </w:rPr>
        <w:t xml:space="preserve">
  жауапкершiлiгiн;                                коммуникациялар 1-жарты. </w:t>
      </w:r>
      <w:r>
        <w:br/>
      </w:r>
      <w:r>
        <w:rPr>
          <w:rFonts w:ascii="Times New Roman"/>
          <w:b w:val="false"/>
          <w:i w:val="false"/>
          <w:color w:val="000000"/>
          <w:sz w:val="28"/>
        </w:rPr>
        <w:t xml:space="preserve">
                                                  министрлігі,    жылдық </w:t>
      </w:r>
      <w:r>
        <w:br/>
      </w:r>
      <w:r>
        <w:rPr>
          <w:rFonts w:ascii="Times New Roman"/>
          <w:b w:val="false"/>
          <w:i w:val="false"/>
          <w:color w:val="000000"/>
          <w:sz w:val="28"/>
        </w:rPr>
        <w:t xml:space="preserve">
                                                  Ішкі істер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5) тасымалдаушының жолаушылар                   Ұлттық Банк,    2001 </w:t>
      </w:r>
      <w:r>
        <w:br/>
      </w:r>
      <w:r>
        <w:rPr>
          <w:rFonts w:ascii="Times New Roman"/>
          <w:b w:val="false"/>
          <w:i w:val="false"/>
          <w:color w:val="000000"/>
          <w:sz w:val="28"/>
        </w:rPr>
        <w:t xml:space="preserve">
  алдындағы азаматтық                             Көлік және      жылғы </w:t>
      </w:r>
      <w:r>
        <w:br/>
      </w:r>
      <w:r>
        <w:rPr>
          <w:rFonts w:ascii="Times New Roman"/>
          <w:b w:val="false"/>
          <w:i w:val="false"/>
          <w:color w:val="000000"/>
          <w:sz w:val="28"/>
        </w:rPr>
        <w:t xml:space="preserve">
  жауапкершiлiгiн мiндеттi сақтандыру             коммуникациялар 1-жарты. </w:t>
      </w:r>
      <w:r>
        <w:br/>
      </w:r>
      <w:r>
        <w:rPr>
          <w:rFonts w:ascii="Times New Roman"/>
          <w:b w:val="false"/>
          <w:i w:val="false"/>
          <w:color w:val="000000"/>
          <w:sz w:val="28"/>
        </w:rPr>
        <w:t xml:space="preserve">
  жөнiнде заңдар жобаларын әзiрлеу.               министрлігі,    жылдық </w:t>
      </w:r>
      <w:r>
        <w:br/>
      </w:r>
      <w:r>
        <w:rPr>
          <w:rFonts w:ascii="Times New Roman"/>
          <w:b w:val="false"/>
          <w:i w:val="false"/>
          <w:color w:val="000000"/>
          <w:sz w:val="28"/>
        </w:rPr>
        <w:t xml:space="preserve">
                                                  Ішкі істер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4.2.2. Осы Жоспардың 4.1.1. -    Заң жобалары   Еңбек және      2001 </w:t>
      </w:r>
      <w:r>
        <w:br/>
      </w:r>
      <w:r>
        <w:rPr>
          <w:rFonts w:ascii="Times New Roman"/>
          <w:b w:val="false"/>
          <w:i w:val="false"/>
          <w:color w:val="000000"/>
          <w:sz w:val="28"/>
        </w:rPr>
        <w:t xml:space="preserve">
  4.1.3. тармақтары бойынша                       халықты         жылғы 3 </w:t>
      </w:r>
      <w:r>
        <w:br/>
      </w:r>
      <w:r>
        <w:rPr>
          <w:rFonts w:ascii="Times New Roman"/>
          <w:b w:val="false"/>
          <w:i w:val="false"/>
          <w:color w:val="000000"/>
          <w:sz w:val="28"/>
        </w:rPr>
        <w:t xml:space="preserve">
  шешiмдерден туындайтын мiндеттi                 әлеуметтік      тоқсан </w:t>
      </w:r>
      <w:r>
        <w:br/>
      </w:r>
      <w:r>
        <w:rPr>
          <w:rFonts w:ascii="Times New Roman"/>
          <w:b w:val="false"/>
          <w:i w:val="false"/>
          <w:color w:val="000000"/>
          <w:sz w:val="28"/>
        </w:rPr>
        <w:t xml:space="preserve">
  сақтандырудың жаңа түрлерi бойынша              қорғау </w:t>
      </w:r>
      <w:r>
        <w:br/>
      </w:r>
      <w:r>
        <w:rPr>
          <w:rFonts w:ascii="Times New Roman"/>
          <w:b w:val="false"/>
          <w:i w:val="false"/>
          <w:color w:val="000000"/>
          <w:sz w:val="28"/>
        </w:rPr>
        <w:t xml:space="preserve">
  заң жобаларын дайындау.                         министрлігі, </w:t>
      </w:r>
      <w:r>
        <w:br/>
      </w:r>
      <w:r>
        <w:rPr>
          <w:rFonts w:ascii="Times New Roman"/>
          <w:b w:val="false"/>
          <w:i w:val="false"/>
          <w:color w:val="000000"/>
          <w:sz w:val="28"/>
        </w:rPr>
        <w:t xml:space="preserve">
                                                  Көлік және </w:t>
      </w:r>
      <w:r>
        <w:br/>
      </w:r>
      <w:r>
        <w:rPr>
          <w:rFonts w:ascii="Times New Roman"/>
          <w:b w:val="false"/>
          <w:i w:val="false"/>
          <w:color w:val="000000"/>
          <w:sz w:val="28"/>
        </w:rPr>
        <w:t xml:space="preserve">
                                                  коммуникациялар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және басқа </w:t>
      </w:r>
      <w:r>
        <w:br/>
      </w:r>
      <w:r>
        <w:rPr>
          <w:rFonts w:ascii="Times New Roman"/>
          <w:b w:val="false"/>
          <w:i w:val="false"/>
          <w:color w:val="000000"/>
          <w:sz w:val="28"/>
        </w:rPr>
        <w:t xml:space="preserve">
                                                  мүдделі </w:t>
      </w:r>
      <w:r>
        <w:br/>
      </w:r>
      <w:r>
        <w:rPr>
          <w:rFonts w:ascii="Times New Roman"/>
          <w:b w:val="false"/>
          <w:i w:val="false"/>
          <w:color w:val="000000"/>
          <w:sz w:val="28"/>
        </w:rPr>
        <w:t xml:space="preserve">
                                                  министрліктер </w:t>
      </w:r>
      <w:r>
        <w:br/>
      </w:r>
      <w:r>
        <w:rPr>
          <w:rFonts w:ascii="Times New Roman"/>
          <w:b w:val="false"/>
          <w:i w:val="false"/>
          <w:color w:val="000000"/>
          <w:sz w:val="28"/>
        </w:rPr>
        <w:t xml:space="preserve">
                                                  (агенттіктер)      </w:t>
      </w:r>
    </w:p>
    <w:p>
      <w:pPr>
        <w:spacing w:after="0"/>
        <w:ind w:left="0"/>
        <w:jc w:val="both"/>
      </w:pPr>
      <w:r>
        <w:rPr>
          <w:rFonts w:ascii="Times New Roman"/>
          <w:b w:val="false"/>
          <w:i w:val="false"/>
          <w:color w:val="000000"/>
          <w:sz w:val="28"/>
        </w:rPr>
        <w:t xml:space="preserve">  4.2.3. Мыналарға: </w:t>
      </w:r>
      <w:r>
        <w:br/>
      </w:r>
      <w:r>
        <w:rPr>
          <w:rFonts w:ascii="Times New Roman"/>
          <w:b w:val="false"/>
          <w:i w:val="false"/>
          <w:color w:val="000000"/>
          <w:sz w:val="28"/>
        </w:rPr>
        <w:t xml:space="preserve">
  1) мiндеттi сақтандырудың тиiстi Үкіметке       Ұлттық Банк     2001 </w:t>
      </w:r>
      <w:r>
        <w:br/>
      </w:r>
      <w:r>
        <w:rPr>
          <w:rFonts w:ascii="Times New Roman"/>
          <w:b w:val="false"/>
          <w:i w:val="false"/>
          <w:color w:val="000000"/>
          <w:sz w:val="28"/>
        </w:rPr>
        <w:t xml:space="preserve">
  түрлерi бойынша тиiмдi           ұсыныстар      және басқа      жылғы 1- </w:t>
      </w:r>
      <w:r>
        <w:br/>
      </w:r>
      <w:r>
        <w:rPr>
          <w:rFonts w:ascii="Times New Roman"/>
          <w:b w:val="false"/>
          <w:i w:val="false"/>
          <w:color w:val="000000"/>
          <w:sz w:val="28"/>
        </w:rPr>
        <w:t xml:space="preserve">
  сақтандыру технологияларын       енгізу         мүдделі         жартыжыл. </w:t>
      </w:r>
      <w:r>
        <w:br/>
      </w:r>
      <w:r>
        <w:rPr>
          <w:rFonts w:ascii="Times New Roman"/>
          <w:b w:val="false"/>
          <w:i w:val="false"/>
          <w:color w:val="000000"/>
          <w:sz w:val="28"/>
        </w:rPr>
        <w:t xml:space="preserve">
  енгiзуге және пайдалануға;                      министрліктер   дық </w:t>
      </w:r>
      <w:r>
        <w:br/>
      </w:r>
      <w:r>
        <w:rPr>
          <w:rFonts w:ascii="Times New Roman"/>
          <w:b w:val="false"/>
          <w:i w:val="false"/>
          <w:color w:val="000000"/>
          <w:sz w:val="28"/>
        </w:rPr>
        <w:t xml:space="preserve">
                                                  (агенттіктер) </w:t>
      </w:r>
      <w:r>
        <w:br/>
      </w:r>
      <w:r>
        <w:rPr>
          <w:rFonts w:ascii="Times New Roman"/>
          <w:b w:val="false"/>
          <w:i w:val="false"/>
          <w:color w:val="000000"/>
          <w:sz w:val="28"/>
        </w:rPr>
        <w:t xml:space="preserve">
  2) мiндеттi сақтандыру түрлерi   Үкіметке       Ұлттық Банк     2001 </w:t>
      </w:r>
      <w:r>
        <w:br/>
      </w:r>
      <w:r>
        <w:rPr>
          <w:rFonts w:ascii="Times New Roman"/>
          <w:b w:val="false"/>
          <w:i w:val="false"/>
          <w:color w:val="000000"/>
          <w:sz w:val="28"/>
        </w:rPr>
        <w:t xml:space="preserve">
  бойынша заңдар талаптарын        ұсыныстар      және басқа      жылғы 1-  </w:t>
      </w:r>
      <w:r>
        <w:br/>
      </w:r>
      <w:r>
        <w:rPr>
          <w:rFonts w:ascii="Times New Roman"/>
          <w:b w:val="false"/>
          <w:i w:val="false"/>
          <w:color w:val="000000"/>
          <w:sz w:val="28"/>
        </w:rPr>
        <w:t xml:space="preserve">
  орындау үшiн мемлекеттiк         енгізу         мүдделі         жартыжыл. </w:t>
      </w:r>
      <w:r>
        <w:br/>
      </w:r>
      <w:r>
        <w:rPr>
          <w:rFonts w:ascii="Times New Roman"/>
          <w:b w:val="false"/>
          <w:i w:val="false"/>
          <w:color w:val="000000"/>
          <w:sz w:val="28"/>
        </w:rPr>
        <w:t xml:space="preserve">
  бақылау жөнiндегi шаралар                       министрліктер   дық </w:t>
      </w:r>
      <w:r>
        <w:br/>
      </w:r>
      <w:r>
        <w:rPr>
          <w:rFonts w:ascii="Times New Roman"/>
          <w:b w:val="false"/>
          <w:i w:val="false"/>
          <w:color w:val="000000"/>
          <w:sz w:val="28"/>
        </w:rPr>
        <w:t xml:space="preserve">
  кешенiн қамтамасыз етуге;                       (агенттіктер) </w:t>
      </w:r>
      <w:r>
        <w:br/>
      </w:r>
      <w:r>
        <w:rPr>
          <w:rFonts w:ascii="Times New Roman"/>
          <w:b w:val="false"/>
          <w:i w:val="false"/>
          <w:color w:val="000000"/>
          <w:sz w:val="28"/>
        </w:rPr>
        <w:t xml:space="preserve">
  3) сақтандыру ұйымдарын          Үкіметке       Ұлттық Банк     2001 </w:t>
      </w:r>
      <w:r>
        <w:br/>
      </w:r>
      <w:r>
        <w:rPr>
          <w:rFonts w:ascii="Times New Roman"/>
          <w:b w:val="false"/>
          <w:i w:val="false"/>
          <w:color w:val="000000"/>
          <w:sz w:val="28"/>
        </w:rPr>
        <w:t xml:space="preserve">
  мiндеттi сақтандыру рыногына     ұсыныстар      және басқа      жылғы 1- </w:t>
      </w:r>
      <w:r>
        <w:br/>
      </w:r>
      <w:r>
        <w:rPr>
          <w:rFonts w:ascii="Times New Roman"/>
          <w:b w:val="false"/>
          <w:i w:val="false"/>
          <w:color w:val="000000"/>
          <w:sz w:val="28"/>
        </w:rPr>
        <w:t xml:space="preserve">
  жiберу принциптерiн әзiрлеуге    енгізу         мүдделі         жартыжыл.  </w:t>
      </w:r>
      <w:r>
        <w:br/>
      </w:r>
      <w:r>
        <w:rPr>
          <w:rFonts w:ascii="Times New Roman"/>
          <w:b w:val="false"/>
          <w:i w:val="false"/>
          <w:color w:val="000000"/>
          <w:sz w:val="28"/>
        </w:rPr>
        <w:t xml:space="preserve">
  байланысты ұйымдық-құқықтық,                    министрліктер   дық </w:t>
      </w:r>
      <w:r>
        <w:br/>
      </w:r>
      <w:r>
        <w:rPr>
          <w:rFonts w:ascii="Times New Roman"/>
          <w:b w:val="false"/>
          <w:i w:val="false"/>
          <w:color w:val="000000"/>
          <w:sz w:val="28"/>
        </w:rPr>
        <w:t xml:space="preserve">
  қаржылық, ақпаратты-техникалық,                 (агенттіктер) </w:t>
      </w:r>
      <w:r>
        <w:br/>
      </w:r>
      <w:r>
        <w:rPr>
          <w:rFonts w:ascii="Times New Roman"/>
          <w:b w:val="false"/>
          <w:i w:val="false"/>
          <w:color w:val="000000"/>
          <w:sz w:val="28"/>
        </w:rPr>
        <w:t xml:space="preserve">
  әдiстемелiк және өзге де </w:t>
      </w:r>
      <w:r>
        <w:br/>
      </w:r>
      <w:r>
        <w:rPr>
          <w:rFonts w:ascii="Times New Roman"/>
          <w:b w:val="false"/>
          <w:i w:val="false"/>
          <w:color w:val="000000"/>
          <w:sz w:val="28"/>
        </w:rPr>
        <w:t xml:space="preserve">
  проблемаларды қарау.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5-басымдық. Өмiрдi, еңбек қабiлеттiлiгi мен денсаулықты сақтандыруды,  </w:t>
      </w:r>
      <w:r>
        <w:br/>
      </w:r>
      <w:r>
        <w:rPr>
          <w:rFonts w:ascii="Times New Roman"/>
          <w:b w:val="false"/>
          <w:i w:val="false"/>
          <w:color w:val="000000"/>
          <w:sz w:val="28"/>
        </w:rPr>
        <w:t xml:space="preserve">
аннуитеттер жүйесі мен сақтандырудың әлеуметтік маңызы бар өзге де  </w:t>
      </w:r>
      <w:r>
        <w:br/>
      </w:r>
      <w:r>
        <w:rPr>
          <w:rFonts w:ascii="Times New Roman"/>
          <w:b w:val="false"/>
          <w:i w:val="false"/>
          <w:color w:val="000000"/>
          <w:sz w:val="28"/>
        </w:rPr>
        <w:t xml:space="preserve">
түрлерiн жедел дамыту </w:t>
      </w:r>
    </w:p>
    <w:p>
      <w:pPr>
        <w:spacing w:after="0"/>
        <w:ind w:left="0"/>
        <w:jc w:val="both"/>
      </w:pPr>
      <w:r>
        <w:rPr>
          <w:rFonts w:ascii="Times New Roman"/>
          <w:b w:val="false"/>
          <w:i w:val="false"/>
          <w:color w:val="000000"/>
          <w:sz w:val="28"/>
        </w:rPr>
        <w:t xml:space="preserve">Мақсаты: Өмiрдi, еңбек қабiлеттiлiгi мен денсаулықты сақтандыруды,  </w:t>
      </w:r>
      <w:r>
        <w:br/>
      </w:r>
      <w:r>
        <w:rPr>
          <w:rFonts w:ascii="Times New Roman"/>
          <w:b w:val="false"/>
          <w:i w:val="false"/>
          <w:color w:val="000000"/>
          <w:sz w:val="28"/>
        </w:rPr>
        <w:t xml:space="preserve">
аннуитеттер жүйесі мен сақтандырудың әлеуметтік маңызы бар өзге де  </w:t>
      </w:r>
      <w:r>
        <w:br/>
      </w:r>
      <w:r>
        <w:rPr>
          <w:rFonts w:ascii="Times New Roman"/>
          <w:b w:val="false"/>
          <w:i w:val="false"/>
          <w:color w:val="000000"/>
          <w:sz w:val="28"/>
        </w:rPr>
        <w:t xml:space="preserve">
түрлерiн жүргiзудiң перспективасы мен негiзгi шарттарын нақтылау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Іс-шара                 ! Аяқталу      ! Орындалуына   !Орындалу </w:t>
      </w:r>
      <w:r>
        <w:br/>
      </w:r>
      <w:r>
        <w:rPr>
          <w:rFonts w:ascii="Times New Roman"/>
          <w:b w:val="false"/>
          <w:i w:val="false"/>
          <w:color w:val="000000"/>
          <w:sz w:val="28"/>
        </w:rPr>
        <w:t xml:space="preserve">
 !                                ! нысаны       ! жауаптылар    !мерзімі </w:t>
      </w:r>
      <w:r>
        <w:br/>
      </w:r>
      <w:r>
        <w:rPr>
          <w:rFonts w:ascii="Times New Roman"/>
          <w:b w:val="false"/>
          <w:i w:val="false"/>
          <w:color w:val="000000"/>
          <w:sz w:val="28"/>
        </w:rPr>
        <w:t xml:space="preserve">
--------------------------------------------------------------------------- </w:t>
      </w:r>
      <w:r>
        <w:br/>
      </w:r>
      <w:r>
        <w:rPr>
          <w:rFonts w:ascii="Times New Roman"/>
          <w:b w:val="false"/>
          <w:i w:val="false"/>
          <w:color w:val="000000"/>
          <w:sz w:val="28"/>
        </w:rPr>
        <w:t xml:space="preserve">
  5.1. Өмiрдi сақтандыру мен       Нормативтік    Ұлттық Банк,    2001 ж. </w:t>
      </w:r>
      <w:r>
        <w:br/>
      </w:r>
      <w:r>
        <w:rPr>
          <w:rFonts w:ascii="Times New Roman"/>
          <w:b w:val="false"/>
          <w:i w:val="false"/>
          <w:color w:val="000000"/>
          <w:sz w:val="28"/>
        </w:rPr>
        <w:t xml:space="preserve">
  жинақтаушы сақтандыруды жүзеге   құқықтық       Еңбек және  </w:t>
      </w:r>
      <w:r>
        <w:br/>
      </w:r>
      <w:r>
        <w:rPr>
          <w:rFonts w:ascii="Times New Roman"/>
          <w:b w:val="false"/>
          <w:i w:val="false"/>
          <w:color w:val="000000"/>
          <w:sz w:val="28"/>
        </w:rPr>
        <w:t xml:space="preserve">
  асырудың құқықтық негiздерiн     актілер        халықты </w:t>
      </w:r>
      <w:r>
        <w:br/>
      </w:r>
      <w:r>
        <w:rPr>
          <w:rFonts w:ascii="Times New Roman"/>
          <w:b w:val="false"/>
          <w:i w:val="false"/>
          <w:color w:val="000000"/>
          <w:sz w:val="28"/>
        </w:rPr>
        <w:t xml:space="preserve">
  айқындау.                                       әлеуметтік </w:t>
      </w:r>
      <w:r>
        <w:br/>
      </w:r>
      <w:r>
        <w:rPr>
          <w:rFonts w:ascii="Times New Roman"/>
          <w:b w:val="false"/>
          <w:i w:val="false"/>
          <w:color w:val="000000"/>
          <w:sz w:val="28"/>
        </w:rPr>
        <w:t xml:space="preserve">
                                                  қорғау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Қаржы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кіріс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5.2. Әлеуметтiк салаға           Нормативтік    Еңбек және      2001 ж. </w:t>
      </w:r>
      <w:r>
        <w:br/>
      </w:r>
      <w:r>
        <w:rPr>
          <w:rFonts w:ascii="Times New Roman"/>
          <w:b w:val="false"/>
          <w:i w:val="false"/>
          <w:color w:val="000000"/>
          <w:sz w:val="28"/>
        </w:rPr>
        <w:t xml:space="preserve">
  байланысты сақтандырудың         құқықтық       халықты </w:t>
      </w:r>
      <w:r>
        <w:br/>
      </w:r>
      <w:r>
        <w:rPr>
          <w:rFonts w:ascii="Times New Roman"/>
          <w:b w:val="false"/>
          <w:i w:val="false"/>
          <w:color w:val="000000"/>
          <w:sz w:val="28"/>
        </w:rPr>
        <w:t xml:space="preserve">
  түрлерiн енгiзудiң құқықтық      актілер        әлеуметтік </w:t>
      </w:r>
      <w:r>
        <w:br/>
      </w:r>
      <w:r>
        <w:rPr>
          <w:rFonts w:ascii="Times New Roman"/>
          <w:b w:val="false"/>
          <w:i w:val="false"/>
          <w:color w:val="000000"/>
          <w:sz w:val="28"/>
        </w:rPr>
        <w:t xml:space="preserve">
  базасын әзiрлеу.                                қорғау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Әділет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Көлік және </w:t>
      </w:r>
      <w:r>
        <w:br/>
      </w:r>
      <w:r>
        <w:rPr>
          <w:rFonts w:ascii="Times New Roman"/>
          <w:b w:val="false"/>
          <w:i w:val="false"/>
          <w:color w:val="000000"/>
          <w:sz w:val="28"/>
        </w:rPr>
        <w:t xml:space="preserve">
                                                  коммуникациялар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және басқа да </w:t>
      </w:r>
      <w:r>
        <w:br/>
      </w:r>
      <w:r>
        <w:rPr>
          <w:rFonts w:ascii="Times New Roman"/>
          <w:b w:val="false"/>
          <w:i w:val="false"/>
          <w:color w:val="000000"/>
          <w:sz w:val="28"/>
        </w:rPr>
        <w:t xml:space="preserve">
                                                  мүдделі </w:t>
      </w:r>
      <w:r>
        <w:br/>
      </w:r>
      <w:r>
        <w:rPr>
          <w:rFonts w:ascii="Times New Roman"/>
          <w:b w:val="false"/>
          <w:i w:val="false"/>
          <w:color w:val="000000"/>
          <w:sz w:val="28"/>
        </w:rPr>
        <w:t xml:space="preserve">
                                                  министрліктер </w:t>
      </w:r>
      <w:r>
        <w:br/>
      </w:r>
      <w:r>
        <w:rPr>
          <w:rFonts w:ascii="Times New Roman"/>
          <w:b w:val="false"/>
          <w:i w:val="false"/>
          <w:color w:val="000000"/>
          <w:sz w:val="28"/>
        </w:rPr>
        <w:t xml:space="preserve">
                                                  (агенттіктер), </w:t>
      </w:r>
      <w:r>
        <w:br/>
      </w:r>
      <w:r>
        <w:rPr>
          <w:rFonts w:ascii="Times New Roman"/>
          <w:b w:val="false"/>
          <w:i w:val="false"/>
          <w:color w:val="000000"/>
          <w:sz w:val="28"/>
        </w:rPr>
        <w:t xml:space="preserve">
                                                  Ұлттық Банк  </w:t>
      </w:r>
    </w:p>
    <w:p>
      <w:pPr>
        <w:spacing w:after="0"/>
        <w:ind w:left="0"/>
        <w:jc w:val="both"/>
      </w:pPr>
      <w:r>
        <w:rPr>
          <w:rFonts w:ascii="Times New Roman"/>
          <w:b w:val="false"/>
          <w:i w:val="false"/>
          <w:color w:val="000000"/>
          <w:sz w:val="28"/>
        </w:rPr>
        <w:t xml:space="preserve">  5.3. Сақтандыру органдарының     Заңдарды       Ұлттық Банк,     Тұрақты </w:t>
      </w:r>
      <w:r>
        <w:br/>
      </w:r>
      <w:r>
        <w:rPr>
          <w:rFonts w:ascii="Times New Roman"/>
          <w:b w:val="false"/>
          <w:i w:val="false"/>
          <w:color w:val="000000"/>
          <w:sz w:val="28"/>
        </w:rPr>
        <w:t xml:space="preserve">
  халықтың жинақтарын              жетілдіру      Бағалы қағаздар  </w:t>
      </w:r>
      <w:r>
        <w:br/>
      </w:r>
      <w:r>
        <w:rPr>
          <w:rFonts w:ascii="Times New Roman"/>
          <w:b w:val="false"/>
          <w:i w:val="false"/>
          <w:color w:val="000000"/>
          <w:sz w:val="28"/>
        </w:rPr>
        <w:t xml:space="preserve">
  инфляциялық процестердiң         жөнінде        жөніндегі ұлттық </w:t>
      </w:r>
      <w:r>
        <w:br/>
      </w:r>
      <w:r>
        <w:rPr>
          <w:rFonts w:ascii="Times New Roman"/>
          <w:b w:val="false"/>
          <w:i w:val="false"/>
          <w:color w:val="000000"/>
          <w:sz w:val="28"/>
        </w:rPr>
        <w:t xml:space="preserve">
  әсерiнен сақтауды қамтамасыз     ұсыныстар      комиссия,  </w:t>
      </w:r>
      <w:r>
        <w:br/>
      </w:r>
      <w:r>
        <w:rPr>
          <w:rFonts w:ascii="Times New Roman"/>
          <w:b w:val="false"/>
          <w:i w:val="false"/>
          <w:color w:val="000000"/>
          <w:sz w:val="28"/>
        </w:rPr>
        <w:t xml:space="preserve">
  ету.                             енгізу         Экономика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5.4. Азаматтардың өздерiнiң      Заң жобасы     Ұлттық Банк,    2001 </w:t>
      </w:r>
      <w:r>
        <w:br/>
      </w:r>
      <w:r>
        <w:rPr>
          <w:rFonts w:ascii="Times New Roman"/>
          <w:b w:val="false"/>
          <w:i w:val="false"/>
          <w:color w:val="000000"/>
          <w:sz w:val="28"/>
        </w:rPr>
        <w:t xml:space="preserve">
  зейнетақы жинақтарын аннуитет                   Еңбек және      жылғы 2- </w:t>
      </w:r>
      <w:r>
        <w:br/>
      </w:r>
      <w:r>
        <w:rPr>
          <w:rFonts w:ascii="Times New Roman"/>
          <w:b w:val="false"/>
          <w:i w:val="false"/>
          <w:color w:val="000000"/>
          <w:sz w:val="28"/>
        </w:rPr>
        <w:t xml:space="preserve">
  шарты бойынша сақтандыру                        халықты         жартыжыл. </w:t>
      </w:r>
      <w:r>
        <w:br/>
      </w:r>
      <w:r>
        <w:rPr>
          <w:rFonts w:ascii="Times New Roman"/>
          <w:b w:val="false"/>
          <w:i w:val="false"/>
          <w:color w:val="000000"/>
          <w:sz w:val="28"/>
        </w:rPr>
        <w:t xml:space="preserve">
  сыйлықақысын төлеуге                            әлеуметтік      дық </w:t>
      </w:r>
      <w:r>
        <w:br/>
      </w:r>
      <w:r>
        <w:rPr>
          <w:rFonts w:ascii="Times New Roman"/>
          <w:b w:val="false"/>
          <w:i w:val="false"/>
          <w:color w:val="000000"/>
          <w:sz w:val="28"/>
        </w:rPr>
        <w:t xml:space="preserve">
  пайдаланған кезде жинақтаушы                    қорғау </w:t>
      </w:r>
      <w:r>
        <w:br/>
      </w:r>
      <w:r>
        <w:rPr>
          <w:rFonts w:ascii="Times New Roman"/>
          <w:b w:val="false"/>
          <w:i w:val="false"/>
          <w:color w:val="000000"/>
          <w:sz w:val="28"/>
        </w:rPr>
        <w:t xml:space="preserve">
  зейнетақы қорларының өмiрдi                     министрлігі, </w:t>
      </w:r>
      <w:r>
        <w:br/>
      </w:r>
      <w:r>
        <w:rPr>
          <w:rFonts w:ascii="Times New Roman"/>
          <w:b w:val="false"/>
          <w:i w:val="false"/>
          <w:color w:val="000000"/>
          <w:sz w:val="28"/>
        </w:rPr>
        <w:t xml:space="preserve">
  сақтандыруды жүзеге асыратын                    Бағалы </w:t>
      </w:r>
      <w:r>
        <w:br/>
      </w:r>
      <w:r>
        <w:rPr>
          <w:rFonts w:ascii="Times New Roman"/>
          <w:b w:val="false"/>
          <w:i w:val="false"/>
          <w:color w:val="000000"/>
          <w:sz w:val="28"/>
        </w:rPr>
        <w:t xml:space="preserve">
  ұйымдармен өзара iс-қимыл                       қағаздар </w:t>
      </w:r>
      <w:r>
        <w:br/>
      </w:r>
      <w:r>
        <w:rPr>
          <w:rFonts w:ascii="Times New Roman"/>
          <w:b w:val="false"/>
          <w:i w:val="false"/>
          <w:color w:val="000000"/>
          <w:sz w:val="28"/>
        </w:rPr>
        <w:t xml:space="preserve">
  шарттарын айқындау                              жөніндегі </w:t>
      </w:r>
      <w:r>
        <w:br/>
      </w:r>
      <w:r>
        <w:rPr>
          <w:rFonts w:ascii="Times New Roman"/>
          <w:b w:val="false"/>
          <w:i w:val="false"/>
          <w:color w:val="000000"/>
          <w:sz w:val="28"/>
        </w:rPr>
        <w:t xml:space="preserve">
                                                  ұлттық </w:t>
      </w:r>
      <w:r>
        <w:br/>
      </w:r>
      <w:r>
        <w:rPr>
          <w:rFonts w:ascii="Times New Roman"/>
          <w:b w:val="false"/>
          <w:i w:val="false"/>
          <w:color w:val="000000"/>
          <w:sz w:val="28"/>
        </w:rPr>
        <w:t xml:space="preserve">
                                                  комиссия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6-басымдық. Ұлттық сақтандыру рыногының инфрақұрылымын және әлеуетін дамыту </w:t>
      </w:r>
    </w:p>
    <w:p>
      <w:pPr>
        <w:spacing w:after="0"/>
        <w:ind w:left="0"/>
        <w:jc w:val="both"/>
      </w:pPr>
      <w:r>
        <w:rPr>
          <w:rFonts w:ascii="Times New Roman"/>
          <w:b w:val="false"/>
          <w:i w:val="false"/>
          <w:color w:val="000000"/>
          <w:sz w:val="28"/>
        </w:rPr>
        <w:t xml:space="preserve">6.1. Сақтандыру қызметiнiң және сақтандыру қызметi рыногының қазіргі заманғы базасын құру </w:t>
      </w:r>
    </w:p>
    <w:p>
      <w:pPr>
        <w:spacing w:after="0"/>
        <w:ind w:left="0"/>
        <w:jc w:val="both"/>
      </w:pPr>
      <w:r>
        <w:rPr>
          <w:rFonts w:ascii="Times New Roman"/>
          <w:b w:val="false"/>
          <w:i w:val="false"/>
          <w:color w:val="000000"/>
          <w:sz w:val="28"/>
        </w:rPr>
        <w:t xml:space="preserve">Мақсаты: Сақтандыру рыногын жедел дамыту үшiн қажетті шарттарды айқындау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Іс-шара                 ! Аяқталу      ! Орындалуына   !Орындалу </w:t>
      </w:r>
      <w:r>
        <w:br/>
      </w:r>
      <w:r>
        <w:rPr>
          <w:rFonts w:ascii="Times New Roman"/>
          <w:b w:val="false"/>
          <w:i w:val="false"/>
          <w:color w:val="000000"/>
          <w:sz w:val="28"/>
        </w:rPr>
        <w:t xml:space="preserve">
 !                                ! нысаны       ! жауаптылар    !мерзімі </w:t>
      </w:r>
      <w:r>
        <w:br/>
      </w:r>
      <w:r>
        <w:rPr>
          <w:rFonts w:ascii="Times New Roman"/>
          <w:b w:val="false"/>
          <w:i w:val="false"/>
          <w:color w:val="000000"/>
          <w:sz w:val="28"/>
        </w:rPr>
        <w:t xml:space="preserve">
--------------------------------------------------------------------------- </w:t>
      </w:r>
      <w:r>
        <w:br/>
      </w:r>
      <w:r>
        <w:rPr>
          <w:rFonts w:ascii="Times New Roman"/>
          <w:b w:val="false"/>
          <w:i w:val="false"/>
          <w:color w:val="000000"/>
          <w:sz w:val="28"/>
        </w:rPr>
        <w:t xml:space="preserve">
  6.1.1. "Сақтандыру туралы және   Заң жобалары   Ұлттық Банк,    2000 </w:t>
      </w:r>
      <w:r>
        <w:br/>
      </w:r>
      <w:r>
        <w:rPr>
          <w:rFonts w:ascii="Times New Roman"/>
          <w:b w:val="false"/>
          <w:i w:val="false"/>
          <w:color w:val="000000"/>
          <w:sz w:val="28"/>
        </w:rPr>
        <w:t xml:space="preserve">
  сақтандыру қызметi туралы",                     Мемлекеттік     жылғы </w:t>
      </w:r>
      <w:r>
        <w:br/>
      </w:r>
      <w:r>
        <w:rPr>
          <w:rFonts w:ascii="Times New Roman"/>
          <w:b w:val="false"/>
          <w:i w:val="false"/>
          <w:color w:val="000000"/>
          <w:sz w:val="28"/>
        </w:rPr>
        <w:t xml:space="preserve">
  "Қазақстан Республикасының                      кіріс           желтоқсан </w:t>
      </w:r>
      <w:r>
        <w:br/>
      </w:r>
      <w:r>
        <w:rPr>
          <w:rFonts w:ascii="Times New Roman"/>
          <w:b w:val="false"/>
          <w:i w:val="false"/>
          <w:color w:val="000000"/>
          <w:sz w:val="28"/>
        </w:rPr>
        <w:t xml:space="preserve">
  кейбiр заң актiлерiне өзгерiстер                министрлігі, </w:t>
      </w:r>
      <w:r>
        <w:br/>
      </w:r>
      <w:r>
        <w:rPr>
          <w:rFonts w:ascii="Times New Roman"/>
          <w:b w:val="false"/>
          <w:i w:val="false"/>
          <w:color w:val="000000"/>
          <w:sz w:val="28"/>
        </w:rPr>
        <w:t xml:space="preserve">
  мен толықтырулар енгiзу туралы"                 Қаржы </w:t>
      </w:r>
      <w:r>
        <w:br/>
      </w:r>
      <w:r>
        <w:rPr>
          <w:rFonts w:ascii="Times New Roman"/>
          <w:b w:val="false"/>
          <w:i w:val="false"/>
          <w:color w:val="000000"/>
          <w:sz w:val="28"/>
        </w:rPr>
        <w:t xml:space="preserve">
  (сақтандыру және сақтандыру                     министрлігі </w:t>
      </w:r>
      <w:r>
        <w:br/>
      </w:r>
      <w:r>
        <w:rPr>
          <w:rFonts w:ascii="Times New Roman"/>
          <w:b w:val="false"/>
          <w:i w:val="false"/>
          <w:color w:val="000000"/>
          <w:sz w:val="28"/>
        </w:rPr>
        <w:t xml:space="preserve">
  қызметi мәселелерi бойынша) </w:t>
      </w:r>
      <w:r>
        <w:br/>
      </w:r>
      <w:r>
        <w:rPr>
          <w:rFonts w:ascii="Times New Roman"/>
          <w:b w:val="false"/>
          <w:i w:val="false"/>
          <w:color w:val="000000"/>
          <w:sz w:val="28"/>
        </w:rPr>
        <w:t xml:space="preserve">
  Заңдар жобаларын әзiрлеу      </w:t>
      </w:r>
    </w:p>
    <w:p>
      <w:pPr>
        <w:spacing w:after="0"/>
        <w:ind w:left="0"/>
        <w:jc w:val="both"/>
      </w:pPr>
      <w:r>
        <w:rPr>
          <w:rFonts w:ascii="Times New Roman"/>
          <w:b w:val="false"/>
          <w:i w:val="false"/>
          <w:color w:val="000000"/>
          <w:sz w:val="28"/>
        </w:rPr>
        <w:t xml:space="preserve">  6.1.2. Сақтандыру рыногындағы    Нормативтік    Ұлттық Банк     2001 </w:t>
      </w:r>
      <w:r>
        <w:br/>
      </w:r>
      <w:r>
        <w:rPr>
          <w:rFonts w:ascii="Times New Roman"/>
          <w:b w:val="false"/>
          <w:i w:val="false"/>
          <w:color w:val="000000"/>
          <w:sz w:val="28"/>
        </w:rPr>
        <w:t xml:space="preserve">
  актуарийлердiң және уәкiлеттi    құқықтық                       жылғы </w:t>
      </w:r>
      <w:r>
        <w:br/>
      </w:r>
      <w:r>
        <w:rPr>
          <w:rFonts w:ascii="Times New Roman"/>
          <w:b w:val="false"/>
          <w:i w:val="false"/>
          <w:color w:val="000000"/>
          <w:sz w:val="28"/>
        </w:rPr>
        <w:t xml:space="preserve">
  аудиторлардың қызметiнiң         актілер                        1-жарты. </w:t>
      </w:r>
      <w:r>
        <w:br/>
      </w:r>
      <w:r>
        <w:rPr>
          <w:rFonts w:ascii="Times New Roman"/>
          <w:b w:val="false"/>
          <w:i w:val="false"/>
          <w:color w:val="000000"/>
          <w:sz w:val="28"/>
        </w:rPr>
        <w:t xml:space="preserve">
  шарттарын айқындау                                              жылдық      </w:t>
      </w:r>
    </w:p>
    <w:p>
      <w:pPr>
        <w:spacing w:after="0"/>
        <w:ind w:left="0"/>
        <w:jc w:val="both"/>
      </w:pPr>
      <w:r>
        <w:rPr>
          <w:rFonts w:ascii="Times New Roman"/>
          <w:b w:val="false"/>
          <w:i w:val="false"/>
          <w:color w:val="000000"/>
          <w:sz w:val="28"/>
        </w:rPr>
        <w:t xml:space="preserve">  6.1.3. Сақтандыру делдалдары     Нормативтік    Ұлттық Банк     2001 </w:t>
      </w:r>
      <w:r>
        <w:br/>
      </w:r>
      <w:r>
        <w:rPr>
          <w:rFonts w:ascii="Times New Roman"/>
          <w:b w:val="false"/>
          <w:i w:val="false"/>
          <w:color w:val="000000"/>
          <w:sz w:val="28"/>
        </w:rPr>
        <w:t xml:space="preserve">
  қызметінiң құқықтық ережелері    құқықтық                       жылғы </w:t>
      </w:r>
      <w:r>
        <w:br/>
      </w:r>
      <w:r>
        <w:rPr>
          <w:rFonts w:ascii="Times New Roman"/>
          <w:b w:val="false"/>
          <w:i w:val="false"/>
          <w:color w:val="000000"/>
          <w:sz w:val="28"/>
        </w:rPr>
        <w:t xml:space="preserve">
  мен шарттарын нақтылау           актілер                        1-жарты. </w:t>
      </w:r>
      <w:r>
        <w:br/>
      </w:r>
      <w:r>
        <w:rPr>
          <w:rFonts w:ascii="Times New Roman"/>
          <w:b w:val="false"/>
          <w:i w:val="false"/>
          <w:color w:val="000000"/>
          <w:sz w:val="28"/>
        </w:rPr>
        <w:t xml:space="preserve">
                                                                  жылдық       </w:t>
      </w:r>
    </w:p>
    <w:p>
      <w:pPr>
        <w:spacing w:after="0"/>
        <w:ind w:left="0"/>
        <w:jc w:val="both"/>
      </w:pPr>
      <w:r>
        <w:rPr>
          <w:rFonts w:ascii="Times New Roman"/>
          <w:b w:val="false"/>
          <w:i w:val="false"/>
          <w:color w:val="000000"/>
          <w:sz w:val="28"/>
        </w:rPr>
        <w:t xml:space="preserve">  6.1.4. Сақтандыру және қайта     Нормативтік    Қаржы           2001 </w:t>
      </w:r>
      <w:r>
        <w:br/>
      </w:r>
      <w:r>
        <w:rPr>
          <w:rFonts w:ascii="Times New Roman"/>
          <w:b w:val="false"/>
          <w:i w:val="false"/>
          <w:color w:val="000000"/>
          <w:sz w:val="28"/>
        </w:rPr>
        <w:t xml:space="preserve">
  сақтандыру ұйымдары үшiн         құқықтық       министрлігі,    жылғы </w:t>
      </w:r>
      <w:r>
        <w:br/>
      </w:r>
      <w:r>
        <w:rPr>
          <w:rFonts w:ascii="Times New Roman"/>
          <w:b w:val="false"/>
          <w:i w:val="false"/>
          <w:color w:val="000000"/>
          <w:sz w:val="28"/>
        </w:rPr>
        <w:t xml:space="preserve">
  бухгалтерлiк есеп стандарттарын  актілер        Ұлттық Банк     1-жарты. </w:t>
      </w:r>
      <w:r>
        <w:br/>
      </w:r>
      <w:r>
        <w:rPr>
          <w:rFonts w:ascii="Times New Roman"/>
          <w:b w:val="false"/>
          <w:i w:val="false"/>
          <w:color w:val="000000"/>
          <w:sz w:val="28"/>
        </w:rPr>
        <w:t xml:space="preserve">
  әзiрлеу                                                         жылдық </w:t>
      </w:r>
    </w:p>
    <w:p>
      <w:pPr>
        <w:spacing w:after="0"/>
        <w:ind w:left="0"/>
        <w:jc w:val="both"/>
      </w:pPr>
      <w:r>
        <w:rPr>
          <w:rFonts w:ascii="Times New Roman"/>
          <w:b w:val="false"/>
          <w:i w:val="false"/>
          <w:color w:val="000000"/>
          <w:sz w:val="28"/>
        </w:rPr>
        <w:t xml:space="preserve">  6.1.5. Сақтандыру (қайта         Нормативтік    Ұлттық Банк     2001 жыл </w:t>
      </w:r>
      <w:r>
        <w:br/>
      </w:r>
      <w:r>
        <w:rPr>
          <w:rFonts w:ascii="Times New Roman"/>
          <w:b w:val="false"/>
          <w:i w:val="false"/>
          <w:color w:val="000000"/>
          <w:sz w:val="28"/>
        </w:rPr>
        <w:t xml:space="preserve">
  сақтандыру) ұйымдары             құқықтық                       ішінде </w:t>
      </w:r>
      <w:r>
        <w:br/>
      </w:r>
      <w:r>
        <w:rPr>
          <w:rFonts w:ascii="Times New Roman"/>
          <w:b w:val="false"/>
          <w:i w:val="false"/>
          <w:color w:val="000000"/>
          <w:sz w:val="28"/>
        </w:rPr>
        <w:t xml:space="preserve">
  мамандарының жекелеген           актілер </w:t>
      </w:r>
      <w:r>
        <w:br/>
      </w:r>
      <w:r>
        <w:rPr>
          <w:rFonts w:ascii="Times New Roman"/>
          <w:b w:val="false"/>
          <w:i w:val="false"/>
          <w:color w:val="000000"/>
          <w:sz w:val="28"/>
        </w:rPr>
        <w:t xml:space="preserve">
  санаттарына бiліктілiк  </w:t>
      </w:r>
      <w:r>
        <w:br/>
      </w:r>
      <w:r>
        <w:rPr>
          <w:rFonts w:ascii="Times New Roman"/>
          <w:b w:val="false"/>
          <w:i w:val="false"/>
          <w:color w:val="000000"/>
          <w:sz w:val="28"/>
        </w:rPr>
        <w:t xml:space="preserve">
  талаптарын айқындау      </w:t>
      </w:r>
    </w:p>
    <w:p>
      <w:pPr>
        <w:spacing w:after="0"/>
        <w:ind w:left="0"/>
        <w:jc w:val="both"/>
      </w:pPr>
      <w:r>
        <w:rPr>
          <w:rFonts w:ascii="Times New Roman"/>
          <w:b w:val="false"/>
          <w:i w:val="false"/>
          <w:color w:val="000000"/>
          <w:sz w:val="28"/>
        </w:rPr>
        <w:t xml:space="preserve">  6.1.6. Сақтандыру рыногының      Ұсыныстарды    Ұлттық Банк      Ұдайы </w:t>
      </w:r>
      <w:r>
        <w:br/>
      </w:r>
      <w:r>
        <w:rPr>
          <w:rFonts w:ascii="Times New Roman"/>
          <w:b w:val="false"/>
          <w:i w:val="false"/>
          <w:color w:val="000000"/>
          <w:sz w:val="28"/>
        </w:rPr>
        <w:t xml:space="preserve">
  кәсiби қатысушыларына            әзірлеу  </w:t>
      </w:r>
      <w:r>
        <w:br/>
      </w:r>
      <w:r>
        <w:rPr>
          <w:rFonts w:ascii="Times New Roman"/>
          <w:b w:val="false"/>
          <w:i w:val="false"/>
          <w:color w:val="000000"/>
          <w:sz w:val="28"/>
        </w:rPr>
        <w:t xml:space="preserve">
  сақтандыру қызметiн жүзеге </w:t>
      </w:r>
      <w:r>
        <w:br/>
      </w:r>
      <w:r>
        <w:rPr>
          <w:rFonts w:ascii="Times New Roman"/>
          <w:b w:val="false"/>
          <w:i w:val="false"/>
          <w:color w:val="000000"/>
          <w:sz w:val="28"/>
        </w:rPr>
        <w:t xml:space="preserve">
  асыру саласында iскерлiк этика  </w:t>
      </w:r>
      <w:r>
        <w:br/>
      </w:r>
      <w:r>
        <w:rPr>
          <w:rFonts w:ascii="Times New Roman"/>
          <w:b w:val="false"/>
          <w:i w:val="false"/>
          <w:color w:val="000000"/>
          <w:sz w:val="28"/>
        </w:rPr>
        <w:t xml:space="preserve">
  стандарттарын белгiлеуге ықпал  </w:t>
      </w:r>
      <w:r>
        <w:br/>
      </w:r>
      <w:r>
        <w:rPr>
          <w:rFonts w:ascii="Times New Roman"/>
          <w:b w:val="false"/>
          <w:i w:val="false"/>
          <w:color w:val="000000"/>
          <w:sz w:val="28"/>
        </w:rPr>
        <w:t xml:space="preserve">
  ету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6.2. Сақтандыру және қайта сақтандыру ұйымдарының институционалдық дамуы </w:t>
      </w:r>
    </w:p>
    <w:p>
      <w:pPr>
        <w:spacing w:after="0"/>
        <w:ind w:left="0"/>
        <w:jc w:val="both"/>
      </w:pPr>
      <w:r>
        <w:rPr>
          <w:rFonts w:ascii="Times New Roman"/>
          <w:b w:val="false"/>
          <w:i w:val="false"/>
          <w:color w:val="000000"/>
          <w:sz w:val="28"/>
        </w:rPr>
        <w:t xml:space="preserve">Мақсаты: Сақтандыру рыногының негiзгi субъектiлерінің тиімді қызметі үшін жағдай жасау  </w:t>
      </w:r>
      <w:r>
        <w:br/>
      </w:r>
      <w:r>
        <w:rPr>
          <w:rFonts w:ascii="Times New Roman"/>
          <w:b w:val="false"/>
          <w:i w:val="false"/>
          <w:color w:val="000000"/>
          <w:sz w:val="28"/>
        </w:rPr>
        <w:t xml:space="preserve">
-------------------------------------------------------------------------- </w:t>
      </w:r>
      <w:r>
        <w:br/>
      </w:r>
      <w:r>
        <w:rPr>
          <w:rFonts w:ascii="Times New Roman"/>
          <w:b w:val="false"/>
          <w:i w:val="false"/>
          <w:color w:val="000000"/>
          <w:sz w:val="28"/>
        </w:rPr>
        <w:t xml:space="preserve">
 !        Іс-шара                 ! Аяқталу      ! Орындалуына   !Орындалу </w:t>
      </w:r>
      <w:r>
        <w:br/>
      </w:r>
      <w:r>
        <w:rPr>
          <w:rFonts w:ascii="Times New Roman"/>
          <w:b w:val="false"/>
          <w:i w:val="false"/>
          <w:color w:val="000000"/>
          <w:sz w:val="28"/>
        </w:rPr>
        <w:t xml:space="preserve">
 !                                ! нысаны       ! жауаптылар    !мерзімі </w:t>
      </w:r>
      <w:r>
        <w:br/>
      </w:r>
      <w:r>
        <w:rPr>
          <w:rFonts w:ascii="Times New Roman"/>
          <w:b w:val="false"/>
          <w:i w:val="false"/>
          <w:color w:val="000000"/>
          <w:sz w:val="28"/>
        </w:rPr>
        <w:t xml:space="preserve">
--------------------------------------------------------------------------- </w:t>
      </w:r>
      <w:r>
        <w:br/>
      </w:r>
      <w:r>
        <w:rPr>
          <w:rFonts w:ascii="Times New Roman"/>
          <w:b w:val="false"/>
          <w:i w:val="false"/>
          <w:color w:val="000000"/>
          <w:sz w:val="28"/>
        </w:rPr>
        <w:t xml:space="preserve">
  6.2.1. Жалпы сақтандыруды және   Заң жобасы     Ұлттық Банк     2000  </w:t>
      </w:r>
      <w:r>
        <w:br/>
      </w:r>
      <w:r>
        <w:rPr>
          <w:rFonts w:ascii="Times New Roman"/>
          <w:b w:val="false"/>
          <w:i w:val="false"/>
          <w:color w:val="000000"/>
          <w:sz w:val="28"/>
        </w:rPr>
        <w:t xml:space="preserve">
  өмiрдi сақтандыруды жүзеге                                      жылғы  </w:t>
      </w:r>
      <w:r>
        <w:br/>
      </w:r>
      <w:r>
        <w:rPr>
          <w:rFonts w:ascii="Times New Roman"/>
          <w:b w:val="false"/>
          <w:i w:val="false"/>
          <w:color w:val="000000"/>
          <w:sz w:val="28"/>
        </w:rPr>
        <w:t xml:space="preserve">
  асыратын сақтандыру ұйымдарының                                 желтоқсан </w:t>
      </w:r>
      <w:r>
        <w:br/>
      </w:r>
      <w:r>
        <w:rPr>
          <w:rFonts w:ascii="Times New Roman"/>
          <w:b w:val="false"/>
          <w:i w:val="false"/>
          <w:color w:val="000000"/>
          <w:sz w:val="28"/>
        </w:rPr>
        <w:t xml:space="preserve">
  қызмет аясы мен принциптерiн </w:t>
      </w:r>
      <w:r>
        <w:br/>
      </w:r>
      <w:r>
        <w:rPr>
          <w:rFonts w:ascii="Times New Roman"/>
          <w:b w:val="false"/>
          <w:i w:val="false"/>
          <w:color w:val="000000"/>
          <w:sz w:val="28"/>
        </w:rPr>
        <w:t xml:space="preserve">
  шектеу      </w:t>
      </w:r>
    </w:p>
    <w:p>
      <w:pPr>
        <w:spacing w:after="0"/>
        <w:ind w:left="0"/>
        <w:jc w:val="both"/>
      </w:pPr>
      <w:r>
        <w:rPr>
          <w:rFonts w:ascii="Times New Roman"/>
          <w:b w:val="false"/>
          <w:i w:val="false"/>
          <w:color w:val="000000"/>
          <w:sz w:val="28"/>
        </w:rPr>
        <w:t xml:space="preserve">  6.2.2. Сақтандыру өнiмдерiн,     Үкіметке       Ұлттық Банк     2001 </w:t>
      </w:r>
      <w:r>
        <w:br/>
      </w:r>
      <w:r>
        <w:rPr>
          <w:rFonts w:ascii="Times New Roman"/>
          <w:b w:val="false"/>
          <w:i w:val="false"/>
          <w:color w:val="000000"/>
          <w:sz w:val="28"/>
        </w:rPr>
        <w:t xml:space="preserve">
  оның iшiнде банктердiң           ұсыныстар                      жылғы </w:t>
      </w:r>
      <w:r>
        <w:br/>
      </w:r>
      <w:r>
        <w:rPr>
          <w:rFonts w:ascii="Times New Roman"/>
          <w:b w:val="false"/>
          <w:i w:val="false"/>
          <w:color w:val="000000"/>
          <w:sz w:val="28"/>
        </w:rPr>
        <w:t xml:space="preserve">
  филиалдары, пошта-жинақ жүйесi   енгізу                         қазан </w:t>
      </w:r>
      <w:r>
        <w:br/>
      </w:r>
      <w:r>
        <w:rPr>
          <w:rFonts w:ascii="Times New Roman"/>
          <w:b w:val="false"/>
          <w:i w:val="false"/>
          <w:color w:val="000000"/>
          <w:sz w:val="28"/>
        </w:rPr>
        <w:t xml:space="preserve">
  мен интернет арқылы сату бойынша  </w:t>
      </w:r>
      <w:r>
        <w:br/>
      </w:r>
      <w:r>
        <w:rPr>
          <w:rFonts w:ascii="Times New Roman"/>
          <w:b w:val="false"/>
          <w:i w:val="false"/>
          <w:color w:val="000000"/>
          <w:sz w:val="28"/>
        </w:rPr>
        <w:t xml:space="preserve">
  мүмкiндiктердi кеңейту  </w:t>
      </w:r>
    </w:p>
    <w:p>
      <w:pPr>
        <w:spacing w:after="0"/>
        <w:ind w:left="0"/>
        <w:jc w:val="both"/>
      </w:pPr>
      <w:r>
        <w:rPr>
          <w:rFonts w:ascii="Times New Roman"/>
          <w:b w:val="false"/>
          <w:i w:val="false"/>
          <w:color w:val="000000"/>
          <w:sz w:val="28"/>
        </w:rPr>
        <w:t xml:space="preserve">  6.2.3. Шетелдерде Қазақстан      Нормативтік    Ұлттық Банк     2001  </w:t>
      </w:r>
      <w:r>
        <w:br/>
      </w:r>
      <w:r>
        <w:rPr>
          <w:rFonts w:ascii="Times New Roman"/>
          <w:b w:val="false"/>
          <w:i w:val="false"/>
          <w:color w:val="000000"/>
          <w:sz w:val="28"/>
        </w:rPr>
        <w:t xml:space="preserve">
  Республикасының резиденттерi -   құқықтық                       жылғы </w:t>
      </w:r>
      <w:r>
        <w:br/>
      </w:r>
      <w:r>
        <w:rPr>
          <w:rFonts w:ascii="Times New Roman"/>
          <w:b w:val="false"/>
          <w:i w:val="false"/>
          <w:color w:val="000000"/>
          <w:sz w:val="28"/>
        </w:rPr>
        <w:t xml:space="preserve">
  сақтандыру және қайта сақтандыру акт                            1-жарты. </w:t>
      </w:r>
      <w:r>
        <w:br/>
      </w:r>
      <w:r>
        <w:rPr>
          <w:rFonts w:ascii="Times New Roman"/>
          <w:b w:val="false"/>
          <w:i w:val="false"/>
          <w:color w:val="000000"/>
          <w:sz w:val="28"/>
        </w:rPr>
        <w:t xml:space="preserve">
  ұйымдарының филиалдарын,                                        жылдық </w:t>
      </w:r>
      <w:r>
        <w:br/>
      </w:r>
      <w:r>
        <w:rPr>
          <w:rFonts w:ascii="Times New Roman"/>
          <w:b w:val="false"/>
          <w:i w:val="false"/>
          <w:color w:val="000000"/>
          <w:sz w:val="28"/>
        </w:rPr>
        <w:t xml:space="preserve">
  өкiлдiктерiн және еншiлес  </w:t>
      </w:r>
      <w:r>
        <w:br/>
      </w:r>
      <w:r>
        <w:rPr>
          <w:rFonts w:ascii="Times New Roman"/>
          <w:b w:val="false"/>
          <w:i w:val="false"/>
          <w:color w:val="000000"/>
          <w:sz w:val="28"/>
        </w:rPr>
        <w:t xml:space="preserve">
  компанияларын құрудың шарттарын  </w:t>
      </w:r>
      <w:r>
        <w:br/>
      </w:r>
      <w:r>
        <w:rPr>
          <w:rFonts w:ascii="Times New Roman"/>
          <w:b w:val="false"/>
          <w:i w:val="false"/>
          <w:color w:val="000000"/>
          <w:sz w:val="28"/>
        </w:rPr>
        <w:t xml:space="preserve">
  нақтылау      </w:t>
      </w:r>
    </w:p>
    <w:p>
      <w:pPr>
        <w:spacing w:after="0"/>
        <w:ind w:left="0"/>
        <w:jc w:val="both"/>
      </w:pPr>
      <w:r>
        <w:rPr>
          <w:rFonts w:ascii="Times New Roman"/>
          <w:b w:val="false"/>
          <w:i w:val="false"/>
          <w:color w:val="000000"/>
          <w:sz w:val="28"/>
        </w:rPr>
        <w:t xml:space="preserve">  6.2.4. Сақтандыру және қайта     Нормативтік    Ұлттық Банк     2001 </w:t>
      </w:r>
      <w:r>
        <w:br/>
      </w:r>
      <w:r>
        <w:rPr>
          <w:rFonts w:ascii="Times New Roman"/>
          <w:b w:val="false"/>
          <w:i w:val="false"/>
          <w:color w:val="000000"/>
          <w:sz w:val="28"/>
        </w:rPr>
        <w:t xml:space="preserve">
  сақтандыру ұйымдарын техникалық  құқықтық                       жылғы  </w:t>
      </w:r>
      <w:r>
        <w:br/>
      </w:r>
      <w:r>
        <w:rPr>
          <w:rFonts w:ascii="Times New Roman"/>
          <w:b w:val="false"/>
          <w:i w:val="false"/>
          <w:color w:val="000000"/>
          <w:sz w:val="28"/>
        </w:rPr>
        <w:t xml:space="preserve">
  жарақтандыру, ақпараттарды жинақ акт                            2-жарты. </w:t>
      </w:r>
      <w:r>
        <w:br/>
      </w:r>
      <w:r>
        <w:rPr>
          <w:rFonts w:ascii="Times New Roman"/>
          <w:b w:val="false"/>
          <w:i w:val="false"/>
          <w:color w:val="000000"/>
          <w:sz w:val="28"/>
        </w:rPr>
        <w:t xml:space="preserve">
  өңдеу барысын автоматтандыру                                    жылдық </w:t>
      </w:r>
      <w:r>
        <w:br/>
      </w:r>
      <w:r>
        <w:rPr>
          <w:rFonts w:ascii="Times New Roman"/>
          <w:b w:val="false"/>
          <w:i w:val="false"/>
          <w:color w:val="000000"/>
          <w:sz w:val="28"/>
        </w:rPr>
        <w:t xml:space="preserve">
  және деректердi электрондық </w:t>
      </w:r>
      <w:r>
        <w:br/>
      </w:r>
      <w:r>
        <w:rPr>
          <w:rFonts w:ascii="Times New Roman"/>
          <w:b w:val="false"/>
          <w:i w:val="false"/>
          <w:color w:val="000000"/>
          <w:sz w:val="28"/>
        </w:rPr>
        <w:t xml:space="preserve">
  беру деңгейi бойынша талаптарды  </w:t>
      </w:r>
      <w:r>
        <w:br/>
      </w:r>
      <w:r>
        <w:rPr>
          <w:rFonts w:ascii="Times New Roman"/>
          <w:b w:val="false"/>
          <w:i w:val="false"/>
          <w:color w:val="000000"/>
          <w:sz w:val="28"/>
        </w:rPr>
        <w:t xml:space="preserve">
  ендiру.      </w:t>
      </w:r>
    </w:p>
    <w:p>
      <w:pPr>
        <w:spacing w:after="0"/>
        <w:ind w:left="0"/>
        <w:jc w:val="both"/>
      </w:pPr>
      <w:r>
        <w:rPr>
          <w:rFonts w:ascii="Times New Roman"/>
          <w:b w:val="false"/>
          <w:i w:val="false"/>
          <w:color w:val="000000"/>
          <w:sz w:val="28"/>
        </w:rPr>
        <w:t xml:space="preserve">  6.2.5. Мемлекеттiк сақтандыру    Қазақстан      Қаржы           2001 </w:t>
      </w:r>
      <w:r>
        <w:br/>
      </w:r>
      <w:r>
        <w:rPr>
          <w:rFonts w:ascii="Times New Roman"/>
          <w:b w:val="false"/>
          <w:i w:val="false"/>
          <w:color w:val="000000"/>
          <w:sz w:val="28"/>
        </w:rPr>
        <w:t xml:space="preserve">
  ұйымдары қызметiнiң              Республикасы   министрлігі,    жылғы </w:t>
      </w:r>
      <w:r>
        <w:br/>
      </w:r>
      <w:r>
        <w:rPr>
          <w:rFonts w:ascii="Times New Roman"/>
          <w:b w:val="false"/>
          <w:i w:val="false"/>
          <w:color w:val="000000"/>
          <w:sz w:val="28"/>
        </w:rPr>
        <w:t xml:space="preserve">
  перспективалары мен              Үкіметі        Ұлттық Банк     маусым </w:t>
      </w:r>
      <w:r>
        <w:br/>
      </w:r>
      <w:r>
        <w:rPr>
          <w:rFonts w:ascii="Times New Roman"/>
          <w:b w:val="false"/>
          <w:i w:val="false"/>
          <w:color w:val="000000"/>
          <w:sz w:val="28"/>
        </w:rPr>
        <w:t xml:space="preserve">
  басымдықтарын (мамандандырылуын) қаулысының </w:t>
      </w:r>
      <w:r>
        <w:br/>
      </w:r>
      <w:r>
        <w:rPr>
          <w:rFonts w:ascii="Times New Roman"/>
          <w:b w:val="false"/>
          <w:i w:val="false"/>
          <w:color w:val="000000"/>
          <w:sz w:val="28"/>
        </w:rPr>
        <w:t xml:space="preserve">
  және оларды жекешелендiрудiң     жобасы </w:t>
      </w:r>
      <w:r>
        <w:br/>
      </w:r>
      <w:r>
        <w:rPr>
          <w:rFonts w:ascii="Times New Roman"/>
          <w:b w:val="false"/>
          <w:i w:val="false"/>
          <w:color w:val="000000"/>
          <w:sz w:val="28"/>
        </w:rPr>
        <w:t xml:space="preserve">
  дұрыстығын айқындау      </w:t>
      </w:r>
    </w:p>
    <w:p>
      <w:pPr>
        <w:spacing w:after="0"/>
        <w:ind w:left="0"/>
        <w:jc w:val="both"/>
      </w:pPr>
      <w:r>
        <w:rPr>
          <w:rFonts w:ascii="Times New Roman"/>
          <w:b w:val="false"/>
          <w:i w:val="false"/>
          <w:color w:val="000000"/>
          <w:sz w:val="28"/>
        </w:rPr>
        <w:t xml:space="preserve">  6.2.6. Халықтың өлiм-жiтiмi мен  Үкіметке       Ұлттық Банк,    2000 </w:t>
      </w:r>
      <w:r>
        <w:br/>
      </w:r>
      <w:r>
        <w:rPr>
          <w:rFonts w:ascii="Times New Roman"/>
          <w:b w:val="false"/>
          <w:i w:val="false"/>
          <w:color w:val="000000"/>
          <w:sz w:val="28"/>
        </w:rPr>
        <w:t xml:space="preserve">
  ауру-сырқауы туралы актуарлық    ұсыныстар      Статистика      жылғы </w:t>
      </w:r>
      <w:r>
        <w:br/>
      </w:r>
      <w:r>
        <w:rPr>
          <w:rFonts w:ascii="Times New Roman"/>
          <w:b w:val="false"/>
          <w:i w:val="false"/>
          <w:color w:val="000000"/>
          <w:sz w:val="28"/>
        </w:rPr>
        <w:t xml:space="preserve">
  деректердi қоса алғанда,         енгізу         жөніндегі       желтоқсан </w:t>
      </w:r>
      <w:r>
        <w:br/>
      </w:r>
      <w:r>
        <w:rPr>
          <w:rFonts w:ascii="Times New Roman"/>
          <w:b w:val="false"/>
          <w:i w:val="false"/>
          <w:color w:val="000000"/>
          <w:sz w:val="28"/>
        </w:rPr>
        <w:t xml:space="preserve">
  сақтандыруға пайдалануға                        агенттік,       - 2001 </w:t>
      </w:r>
      <w:r>
        <w:br/>
      </w:r>
      <w:r>
        <w:rPr>
          <w:rFonts w:ascii="Times New Roman"/>
          <w:b w:val="false"/>
          <w:i w:val="false"/>
          <w:color w:val="000000"/>
          <w:sz w:val="28"/>
        </w:rPr>
        <w:t xml:space="preserve">
  арналған жеткiлiктi                             Еңбек және      жылғы  </w:t>
      </w:r>
      <w:r>
        <w:br/>
      </w:r>
      <w:r>
        <w:rPr>
          <w:rFonts w:ascii="Times New Roman"/>
          <w:b w:val="false"/>
          <w:i w:val="false"/>
          <w:color w:val="000000"/>
          <w:sz w:val="28"/>
        </w:rPr>
        <w:t xml:space="preserve">
  статистикалық базаны                            халықты         1-жарты. </w:t>
      </w:r>
      <w:r>
        <w:br/>
      </w:r>
      <w:r>
        <w:rPr>
          <w:rFonts w:ascii="Times New Roman"/>
          <w:b w:val="false"/>
          <w:i w:val="false"/>
          <w:color w:val="000000"/>
          <w:sz w:val="28"/>
        </w:rPr>
        <w:t xml:space="preserve">
  қалыптастыру шарттарын әзiрлеу                  әлеуметтік      жылдық </w:t>
      </w:r>
      <w:r>
        <w:br/>
      </w:r>
      <w:r>
        <w:rPr>
          <w:rFonts w:ascii="Times New Roman"/>
          <w:b w:val="false"/>
          <w:i w:val="false"/>
          <w:color w:val="000000"/>
          <w:sz w:val="28"/>
        </w:rPr>
        <w:t xml:space="preserve">
                                                  қорғау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6.2.7. Сақтандыру ұйымдарының    Нормативтік    Ұлттық Банк     2001 </w:t>
      </w:r>
      <w:r>
        <w:br/>
      </w:r>
      <w:r>
        <w:rPr>
          <w:rFonts w:ascii="Times New Roman"/>
          <w:b w:val="false"/>
          <w:i w:val="false"/>
          <w:color w:val="000000"/>
          <w:sz w:val="28"/>
        </w:rPr>
        <w:t xml:space="preserve">
  - резиденттердiң тәуекелдердi    құқықтық                       жылғы </w:t>
      </w:r>
      <w:r>
        <w:br/>
      </w:r>
      <w:r>
        <w:rPr>
          <w:rFonts w:ascii="Times New Roman"/>
          <w:b w:val="false"/>
          <w:i w:val="false"/>
          <w:color w:val="000000"/>
          <w:sz w:val="28"/>
        </w:rPr>
        <w:t xml:space="preserve">
  шетелдерге қайта сақтандыруға    актілер                        желтоқсан </w:t>
      </w:r>
      <w:r>
        <w:br/>
      </w:r>
      <w:r>
        <w:rPr>
          <w:rFonts w:ascii="Times New Roman"/>
          <w:b w:val="false"/>
          <w:i w:val="false"/>
          <w:color w:val="000000"/>
          <w:sz w:val="28"/>
        </w:rPr>
        <w:t xml:space="preserve">
  өткiзу кезiнде сақтандыру </w:t>
      </w:r>
      <w:r>
        <w:br/>
      </w:r>
      <w:r>
        <w:rPr>
          <w:rFonts w:ascii="Times New Roman"/>
          <w:b w:val="false"/>
          <w:i w:val="false"/>
          <w:color w:val="000000"/>
          <w:sz w:val="28"/>
        </w:rPr>
        <w:t xml:space="preserve">
  сыйлықақысын ұстаудың үлесiн  </w:t>
      </w:r>
      <w:r>
        <w:br/>
      </w:r>
      <w:r>
        <w:rPr>
          <w:rFonts w:ascii="Times New Roman"/>
          <w:b w:val="false"/>
          <w:i w:val="false"/>
          <w:color w:val="000000"/>
          <w:sz w:val="28"/>
        </w:rPr>
        <w:t xml:space="preserve">
  ұлғайту үшiн жағдайлар жасау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7-басымдық. Сақтандыру рыногын мемлекеттiк реттеуді және сақтандыру қызметін қадағалауды күшейту </w:t>
      </w:r>
    </w:p>
    <w:p>
      <w:pPr>
        <w:spacing w:after="0"/>
        <w:ind w:left="0"/>
        <w:jc w:val="both"/>
      </w:pPr>
      <w:r>
        <w:rPr>
          <w:rFonts w:ascii="Times New Roman"/>
          <w:b w:val="false"/>
          <w:i w:val="false"/>
          <w:color w:val="000000"/>
          <w:sz w:val="28"/>
        </w:rPr>
        <w:t xml:space="preserve">Мақсаты: Реттеу мен қадағалаудың халықаралық стандарттарын енгізу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Іс-шара                 ! Аяқталу      ! Орындалуына   !Орындалу </w:t>
      </w:r>
      <w:r>
        <w:br/>
      </w:r>
      <w:r>
        <w:rPr>
          <w:rFonts w:ascii="Times New Roman"/>
          <w:b w:val="false"/>
          <w:i w:val="false"/>
          <w:color w:val="000000"/>
          <w:sz w:val="28"/>
        </w:rPr>
        <w:t xml:space="preserve">
 !                                ! нысаны       ! жауаптылар    !мерзімі </w:t>
      </w:r>
      <w:r>
        <w:br/>
      </w:r>
      <w:r>
        <w:rPr>
          <w:rFonts w:ascii="Times New Roman"/>
          <w:b w:val="false"/>
          <w:i w:val="false"/>
          <w:color w:val="000000"/>
          <w:sz w:val="28"/>
        </w:rPr>
        <w:t xml:space="preserve">
--------------------------------------------------------------------------- </w:t>
      </w:r>
      <w:r>
        <w:br/>
      </w:r>
      <w:r>
        <w:rPr>
          <w:rFonts w:ascii="Times New Roman"/>
          <w:b w:val="false"/>
          <w:i w:val="false"/>
          <w:color w:val="000000"/>
          <w:sz w:val="28"/>
        </w:rPr>
        <w:t xml:space="preserve">
  7.1. Сақтандыру қызметiн         Нормативтік    Ұлттық Банк,    2001 жыл </w:t>
      </w:r>
      <w:r>
        <w:br/>
      </w:r>
      <w:r>
        <w:rPr>
          <w:rFonts w:ascii="Times New Roman"/>
          <w:b w:val="false"/>
          <w:i w:val="false"/>
          <w:color w:val="000000"/>
          <w:sz w:val="28"/>
        </w:rPr>
        <w:t xml:space="preserve">
  пруденциалдық реттеудiң жаңа     құқықтық       Бағалы қағаздар </w:t>
      </w:r>
      <w:r>
        <w:br/>
      </w:r>
      <w:r>
        <w:rPr>
          <w:rFonts w:ascii="Times New Roman"/>
          <w:b w:val="false"/>
          <w:i w:val="false"/>
          <w:color w:val="000000"/>
          <w:sz w:val="28"/>
        </w:rPr>
        <w:t xml:space="preserve">
  жағдайларына кезең-кезеңмен      актілер        жөніндегі ұлттық </w:t>
      </w:r>
      <w:r>
        <w:br/>
      </w:r>
      <w:r>
        <w:rPr>
          <w:rFonts w:ascii="Times New Roman"/>
          <w:b w:val="false"/>
          <w:i w:val="false"/>
          <w:color w:val="000000"/>
          <w:sz w:val="28"/>
        </w:rPr>
        <w:t xml:space="preserve">
  көшiрудi қамтамасыз ету                         комиссия </w:t>
      </w:r>
    </w:p>
    <w:p>
      <w:pPr>
        <w:spacing w:after="0"/>
        <w:ind w:left="0"/>
        <w:jc w:val="both"/>
      </w:pPr>
      <w:r>
        <w:rPr>
          <w:rFonts w:ascii="Times New Roman"/>
          <w:b w:val="false"/>
          <w:i w:val="false"/>
          <w:color w:val="000000"/>
          <w:sz w:val="28"/>
        </w:rPr>
        <w:t xml:space="preserve">  7.2. Қайта сақтандыру            Нормативтік    Ұлттық Банк     2001 жыл </w:t>
      </w:r>
      <w:r>
        <w:br/>
      </w:r>
      <w:r>
        <w:rPr>
          <w:rFonts w:ascii="Times New Roman"/>
          <w:b w:val="false"/>
          <w:i w:val="false"/>
          <w:color w:val="000000"/>
          <w:sz w:val="28"/>
        </w:rPr>
        <w:t xml:space="preserve">
  ұйымдарының қызметінің           құқықтық </w:t>
      </w:r>
      <w:r>
        <w:br/>
      </w:r>
      <w:r>
        <w:rPr>
          <w:rFonts w:ascii="Times New Roman"/>
          <w:b w:val="false"/>
          <w:i w:val="false"/>
          <w:color w:val="000000"/>
          <w:sz w:val="28"/>
        </w:rPr>
        <w:t xml:space="preserve">
  ерекшеліктерін айқындау,         актілер </w:t>
      </w:r>
      <w:r>
        <w:br/>
      </w:r>
      <w:r>
        <w:rPr>
          <w:rFonts w:ascii="Times New Roman"/>
          <w:b w:val="false"/>
          <w:i w:val="false"/>
          <w:color w:val="000000"/>
          <w:sz w:val="28"/>
        </w:rPr>
        <w:t xml:space="preserve">
  сақтандыру және қайта сақтандыру  </w:t>
      </w:r>
      <w:r>
        <w:br/>
      </w:r>
      <w:r>
        <w:rPr>
          <w:rFonts w:ascii="Times New Roman"/>
          <w:b w:val="false"/>
          <w:i w:val="false"/>
          <w:color w:val="000000"/>
          <w:sz w:val="28"/>
        </w:rPr>
        <w:t xml:space="preserve">
  пулдарын құруды ынталандыру  </w:t>
      </w:r>
    </w:p>
    <w:p>
      <w:pPr>
        <w:spacing w:after="0"/>
        <w:ind w:left="0"/>
        <w:jc w:val="both"/>
      </w:pPr>
      <w:r>
        <w:rPr>
          <w:rFonts w:ascii="Times New Roman"/>
          <w:b w:val="false"/>
          <w:i w:val="false"/>
          <w:color w:val="000000"/>
          <w:sz w:val="28"/>
        </w:rPr>
        <w:t xml:space="preserve">  7.3. Халықаралық стандарттарды   Нормативтік    Ұлттық Банк     2001 жыл </w:t>
      </w:r>
      <w:r>
        <w:br/>
      </w:r>
      <w:r>
        <w:rPr>
          <w:rFonts w:ascii="Times New Roman"/>
          <w:b w:val="false"/>
          <w:i w:val="false"/>
          <w:color w:val="000000"/>
          <w:sz w:val="28"/>
        </w:rPr>
        <w:t xml:space="preserve">
  ескере отырып, тиiмдi            құқықтық </w:t>
      </w:r>
      <w:r>
        <w:br/>
      </w:r>
      <w:r>
        <w:rPr>
          <w:rFonts w:ascii="Times New Roman"/>
          <w:b w:val="false"/>
          <w:i w:val="false"/>
          <w:color w:val="000000"/>
          <w:sz w:val="28"/>
        </w:rPr>
        <w:t xml:space="preserve">
  мемлекеттiк сақтандыруды         актілер </w:t>
      </w:r>
      <w:r>
        <w:br/>
      </w:r>
      <w:r>
        <w:rPr>
          <w:rFonts w:ascii="Times New Roman"/>
          <w:b w:val="false"/>
          <w:i w:val="false"/>
          <w:color w:val="000000"/>
          <w:sz w:val="28"/>
        </w:rPr>
        <w:t xml:space="preserve">
  қадағалау жүйесiн ұйымдастыру      </w:t>
      </w:r>
    </w:p>
    <w:p>
      <w:pPr>
        <w:spacing w:after="0"/>
        <w:ind w:left="0"/>
        <w:jc w:val="both"/>
      </w:pPr>
      <w:r>
        <w:rPr>
          <w:rFonts w:ascii="Times New Roman"/>
          <w:b w:val="false"/>
          <w:i w:val="false"/>
          <w:color w:val="000000"/>
          <w:sz w:val="28"/>
        </w:rPr>
        <w:t xml:space="preserve">  7.4. Сақтандыру (қайта           Нормативтік    Ұлттық Банк     2001 жыл  </w:t>
      </w:r>
      <w:r>
        <w:br/>
      </w:r>
      <w:r>
        <w:rPr>
          <w:rFonts w:ascii="Times New Roman"/>
          <w:b w:val="false"/>
          <w:i w:val="false"/>
          <w:color w:val="000000"/>
          <w:sz w:val="28"/>
        </w:rPr>
        <w:t xml:space="preserve">
  сақтандыру) ұйымдарының          құқықтық </w:t>
      </w:r>
      <w:r>
        <w:br/>
      </w:r>
      <w:r>
        <w:rPr>
          <w:rFonts w:ascii="Times New Roman"/>
          <w:b w:val="false"/>
          <w:i w:val="false"/>
          <w:color w:val="000000"/>
          <w:sz w:val="28"/>
        </w:rPr>
        <w:t xml:space="preserve">
  қаржылық орнықтылығын және       актілер </w:t>
      </w:r>
      <w:r>
        <w:br/>
      </w:r>
      <w:r>
        <w:rPr>
          <w:rFonts w:ascii="Times New Roman"/>
          <w:b w:val="false"/>
          <w:i w:val="false"/>
          <w:color w:val="000000"/>
          <w:sz w:val="28"/>
        </w:rPr>
        <w:t xml:space="preserve">
  төлем жасау қабілеттiлiгiнiң  </w:t>
      </w:r>
      <w:r>
        <w:br/>
      </w:r>
      <w:r>
        <w:rPr>
          <w:rFonts w:ascii="Times New Roman"/>
          <w:b w:val="false"/>
          <w:i w:val="false"/>
          <w:color w:val="000000"/>
          <w:sz w:val="28"/>
        </w:rPr>
        <w:t xml:space="preserve">
  төмендеу деңгейiн алдын ала  </w:t>
      </w:r>
      <w:r>
        <w:br/>
      </w:r>
      <w:r>
        <w:rPr>
          <w:rFonts w:ascii="Times New Roman"/>
          <w:b w:val="false"/>
          <w:i w:val="false"/>
          <w:color w:val="000000"/>
          <w:sz w:val="28"/>
        </w:rPr>
        <w:t xml:space="preserve">
  болжау жүйесiн әзiрлеу      </w:t>
      </w:r>
    </w:p>
    <w:p>
      <w:pPr>
        <w:spacing w:after="0"/>
        <w:ind w:left="0"/>
        <w:jc w:val="both"/>
      </w:pPr>
      <w:r>
        <w:rPr>
          <w:rFonts w:ascii="Times New Roman"/>
          <w:b w:val="false"/>
          <w:i w:val="false"/>
          <w:color w:val="000000"/>
          <w:sz w:val="28"/>
        </w:rPr>
        <w:t xml:space="preserve">  7.5. Қаржы институтына           Нормативтік    Ұлттық Банк,     2001 жыл </w:t>
      </w:r>
      <w:r>
        <w:br/>
      </w:r>
      <w:r>
        <w:rPr>
          <w:rFonts w:ascii="Times New Roman"/>
          <w:b w:val="false"/>
          <w:i w:val="false"/>
          <w:color w:val="000000"/>
          <w:sz w:val="28"/>
        </w:rPr>
        <w:t xml:space="preserve">
  қадағалауды жүзеге асыруға       құқықтық       Бағалы қағаздар   </w:t>
      </w:r>
      <w:r>
        <w:br/>
      </w:r>
      <w:r>
        <w:rPr>
          <w:rFonts w:ascii="Times New Roman"/>
          <w:b w:val="false"/>
          <w:i w:val="false"/>
          <w:color w:val="000000"/>
          <w:sz w:val="28"/>
        </w:rPr>
        <w:t xml:space="preserve">
  уәкiлеттi мемлекеттiк            актілер        жөніндегі ұлттық </w:t>
      </w:r>
      <w:r>
        <w:br/>
      </w:r>
      <w:r>
        <w:rPr>
          <w:rFonts w:ascii="Times New Roman"/>
          <w:b w:val="false"/>
          <w:i w:val="false"/>
          <w:color w:val="000000"/>
          <w:sz w:val="28"/>
        </w:rPr>
        <w:t xml:space="preserve">
  органдардың бiрлескен жұмысы                    комиссия, Еңбек </w:t>
      </w:r>
      <w:r>
        <w:br/>
      </w:r>
      <w:r>
        <w:rPr>
          <w:rFonts w:ascii="Times New Roman"/>
          <w:b w:val="false"/>
          <w:i w:val="false"/>
          <w:color w:val="000000"/>
          <w:sz w:val="28"/>
        </w:rPr>
        <w:t xml:space="preserve">
  арқылы сақтандыру қызметiнiң                    және халықты </w:t>
      </w:r>
      <w:r>
        <w:br/>
      </w:r>
      <w:r>
        <w:rPr>
          <w:rFonts w:ascii="Times New Roman"/>
          <w:b w:val="false"/>
          <w:i w:val="false"/>
          <w:color w:val="000000"/>
          <w:sz w:val="28"/>
        </w:rPr>
        <w:t xml:space="preserve">
  субъектiлерін шоғырландырылған                  әлеуметтік </w:t>
      </w:r>
      <w:r>
        <w:br/>
      </w:r>
      <w:r>
        <w:rPr>
          <w:rFonts w:ascii="Times New Roman"/>
          <w:b w:val="false"/>
          <w:i w:val="false"/>
          <w:color w:val="000000"/>
          <w:sz w:val="28"/>
        </w:rPr>
        <w:t xml:space="preserve">
  түрде қадағалаудың тиiмдiлiгiн                  қорғау </w:t>
      </w:r>
      <w:r>
        <w:br/>
      </w:r>
      <w:r>
        <w:rPr>
          <w:rFonts w:ascii="Times New Roman"/>
          <w:b w:val="false"/>
          <w:i w:val="false"/>
          <w:color w:val="000000"/>
          <w:sz w:val="28"/>
        </w:rPr>
        <w:t xml:space="preserve">
  арттыру                                         министрлігінің </w:t>
      </w:r>
      <w:r>
        <w:br/>
      </w:r>
      <w:r>
        <w:rPr>
          <w:rFonts w:ascii="Times New Roman"/>
          <w:b w:val="false"/>
          <w:i w:val="false"/>
          <w:color w:val="000000"/>
          <w:sz w:val="28"/>
        </w:rPr>
        <w:t xml:space="preserve">
                                                  Жинақтаушы </w:t>
      </w:r>
      <w:r>
        <w:br/>
      </w:r>
      <w:r>
        <w:rPr>
          <w:rFonts w:ascii="Times New Roman"/>
          <w:b w:val="false"/>
          <w:i w:val="false"/>
          <w:color w:val="000000"/>
          <w:sz w:val="28"/>
        </w:rPr>
        <w:t xml:space="preserve">
                                                  зейнетақы </w:t>
      </w:r>
      <w:r>
        <w:br/>
      </w:r>
      <w:r>
        <w:rPr>
          <w:rFonts w:ascii="Times New Roman"/>
          <w:b w:val="false"/>
          <w:i w:val="false"/>
          <w:color w:val="000000"/>
          <w:sz w:val="28"/>
        </w:rPr>
        <w:t xml:space="preserve">
                                                  қорлары қызметін </w:t>
      </w:r>
      <w:r>
        <w:br/>
      </w:r>
      <w:r>
        <w:rPr>
          <w:rFonts w:ascii="Times New Roman"/>
          <w:b w:val="false"/>
          <w:i w:val="false"/>
          <w:color w:val="000000"/>
          <w:sz w:val="28"/>
        </w:rPr>
        <w:t xml:space="preserve">
                                                  реттеу жөніндегі </w:t>
      </w:r>
      <w:r>
        <w:br/>
      </w:r>
      <w:r>
        <w:rPr>
          <w:rFonts w:ascii="Times New Roman"/>
          <w:b w:val="false"/>
          <w:i w:val="false"/>
          <w:color w:val="000000"/>
          <w:sz w:val="28"/>
        </w:rPr>
        <w:t xml:space="preserve">
                                                  комитеті      </w:t>
      </w:r>
    </w:p>
    <w:p>
      <w:pPr>
        <w:spacing w:after="0"/>
        <w:ind w:left="0"/>
        <w:jc w:val="both"/>
      </w:pPr>
      <w:r>
        <w:rPr>
          <w:rFonts w:ascii="Times New Roman"/>
          <w:b w:val="false"/>
          <w:i w:val="false"/>
          <w:color w:val="000000"/>
          <w:sz w:val="28"/>
        </w:rPr>
        <w:t xml:space="preserve">  7.6. Қайта сақтандыру            Нормативтік    Ұлттық Банк,    2001 </w:t>
      </w:r>
      <w:r>
        <w:br/>
      </w:r>
      <w:r>
        <w:rPr>
          <w:rFonts w:ascii="Times New Roman"/>
          <w:b w:val="false"/>
          <w:i w:val="false"/>
          <w:color w:val="000000"/>
          <w:sz w:val="28"/>
        </w:rPr>
        <w:t xml:space="preserve">
  операцияларын өткізудің          құқықтық       Мемлекеттік     жылғы </w:t>
      </w:r>
      <w:r>
        <w:br/>
      </w:r>
      <w:r>
        <w:rPr>
          <w:rFonts w:ascii="Times New Roman"/>
          <w:b w:val="false"/>
          <w:i w:val="false"/>
          <w:color w:val="000000"/>
          <w:sz w:val="28"/>
        </w:rPr>
        <w:t xml:space="preserve">
  сенімділігін қамтамасыз ету      актілер        кіріс           1-жарты. </w:t>
      </w:r>
      <w:r>
        <w:br/>
      </w:r>
      <w:r>
        <w:rPr>
          <w:rFonts w:ascii="Times New Roman"/>
          <w:b w:val="false"/>
          <w:i w:val="false"/>
          <w:color w:val="000000"/>
          <w:sz w:val="28"/>
        </w:rPr>
        <w:t xml:space="preserve">
                                                  министрлігі     жылдық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8-басымдық. Сақтанушылардың, сақтандырушылардың және пайда алушылардың заңды мүдделерін қорғау      </w:t>
      </w:r>
    </w:p>
    <w:p>
      <w:pPr>
        <w:spacing w:after="0"/>
        <w:ind w:left="0"/>
        <w:jc w:val="both"/>
      </w:pPr>
      <w:r>
        <w:rPr>
          <w:rFonts w:ascii="Times New Roman"/>
          <w:b w:val="false"/>
          <w:i w:val="false"/>
          <w:color w:val="000000"/>
          <w:sz w:val="28"/>
        </w:rPr>
        <w:t xml:space="preserve">Мақсаты: Халықтың сақтандыру рыногына сенiмiн нығайту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Іс-шара                 ! Аяқталу      ! Орындалуына   !Орындалу </w:t>
      </w:r>
      <w:r>
        <w:br/>
      </w:r>
      <w:r>
        <w:rPr>
          <w:rFonts w:ascii="Times New Roman"/>
          <w:b w:val="false"/>
          <w:i w:val="false"/>
          <w:color w:val="000000"/>
          <w:sz w:val="28"/>
        </w:rPr>
        <w:t xml:space="preserve">
 !                                ! нысаны       ! жауаптылар    !мерзімі </w:t>
      </w:r>
      <w:r>
        <w:br/>
      </w:r>
      <w:r>
        <w:rPr>
          <w:rFonts w:ascii="Times New Roman"/>
          <w:b w:val="false"/>
          <w:i w:val="false"/>
          <w:color w:val="000000"/>
          <w:sz w:val="28"/>
        </w:rPr>
        <w:t xml:space="preserve">
--------------------------------------------------------------------------- </w:t>
      </w:r>
      <w:r>
        <w:br/>
      </w:r>
      <w:r>
        <w:rPr>
          <w:rFonts w:ascii="Times New Roman"/>
          <w:b w:val="false"/>
          <w:i w:val="false"/>
          <w:color w:val="000000"/>
          <w:sz w:val="28"/>
        </w:rPr>
        <w:t xml:space="preserve">
  8.1. Сақтандыру қатынастарына    Бақылауды      Бас прокуратура,  Ұдайы </w:t>
      </w:r>
      <w:r>
        <w:br/>
      </w:r>
      <w:r>
        <w:rPr>
          <w:rFonts w:ascii="Times New Roman"/>
          <w:b w:val="false"/>
          <w:i w:val="false"/>
          <w:color w:val="000000"/>
          <w:sz w:val="28"/>
        </w:rPr>
        <w:t xml:space="preserve">
  қатысушылардың мiндеттемелердi   ұйымдастыру    Ұлттық Банк </w:t>
      </w:r>
      <w:r>
        <w:br/>
      </w:r>
      <w:r>
        <w:rPr>
          <w:rFonts w:ascii="Times New Roman"/>
          <w:b w:val="false"/>
          <w:i w:val="false"/>
          <w:color w:val="000000"/>
          <w:sz w:val="28"/>
        </w:rPr>
        <w:t xml:space="preserve">
  орындауына бақылауды күшейту     және шаралар </w:t>
      </w:r>
      <w:r>
        <w:br/>
      </w:r>
      <w:r>
        <w:rPr>
          <w:rFonts w:ascii="Times New Roman"/>
          <w:b w:val="false"/>
          <w:i w:val="false"/>
          <w:color w:val="000000"/>
          <w:sz w:val="28"/>
        </w:rPr>
        <w:t xml:space="preserve">
                                   қолдану      </w:t>
      </w:r>
    </w:p>
    <w:p>
      <w:pPr>
        <w:spacing w:after="0"/>
        <w:ind w:left="0"/>
        <w:jc w:val="both"/>
      </w:pPr>
      <w:r>
        <w:rPr>
          <w:rFonts w:ascii="Times New Roman"/>
          <w:b w:val="false"/>
          <w:i w:val="false"/>
          <w:color w:val="000000"/>
          <w:sz w:val="28"/>
        </w:rPr>
        <w:t xml:space="preserve">  8.2. Шынайы емес бәсекелестiк.   Бақылауды      Ұлттық Банк,      Ұдайы </w:t>
      </w:r>
      <w:r>
        <w:br/>
      </w:r>
      <w:r>
        <w:rPr>
          <w:rFonts w:ascii="Times New Roman"/>
          <w:b w:val="false"/>
          <w:i w:val="false"/>
          <w:color w:val="000000"/>
          <w:sz w:val="28"/>
        </w:rPr>
        <w:t xml:space="preserve">
  тiң туындауын және сақтандыру.   ұйымдастыру    Табиғи  </w:t>
      </w:r>
      <w:r>
        <w:br/>
      </w:r>
      <w:r>
        <w:rPr>
          <w:rFonts w:ascii="Times New Roman"/>
          <w:b w:val="false"/>
          <w:i w:val="false"/>
          <w:color w:val="000000"/>
          <w:sz w:val="28"/>
        </w:rPr>
        <w:t xml:space="preserve">
  дың жекелеген түрлерін           және шаралар   монополияларды </w:t>
      </w:r>
      <w:r>
        <w:br/>
      </w:r>
      <w:r>
        <w:rPr>
          <w:rFonts w:ascii="Times New Roman"/>
          <w:b w:val="false"/>
          <w:i w:val="false"/>
          <w:color w:val="000000"/>
          <w:sz w:val="28"/>
        </w:rPr>
        <w:t xml:space="preserve">
  монополиялауды жою               қолдану        реттеу, </w:t>
      </w:r>
      <w:r>
        <w:br/>
      </w:r>
      <w:r>
        <w:rPr>
          <w:rFonts w:ascii="Times New Roman"/>
          <w:b w:val="false"/>
          <w:i w:val="false"/>
          <w:color w:val="000000"/>
          <w:sz w:val="28"/>
        </w:rPr>
        <w:t xml:space="preserve">
                                                  бәсекелесті </w:t>
      </w:r>
      <w:r>
        <w:br/>
      </w:r>
      <w:r>
        <w:rPr>
          <w:rFonts w:ascii="Times New Roman"/>
          <w:b w:val="false"/>
          <w:i w:val="false"/>
          <w:color w:val="000000"/>
          <w:sz w:val="28"/>
        </w:rPr>
        <w:t xml:space="preserve">
                                                  қорғау және </w:t>
      </w:r>
      <w:r>
        <w:br/>
      </w:r>
      <w:r>
        <w:rPr>
          <w:rFonts w:ascii="Times New Roman"/>
          <w:b w:val="false"/>
          <w:i w:val="false"/>
          <w:color w:val="000000"/>
          <w:sz w:val="28"/>
        </w:rPr>
        <w:t xml:space="preserve">
                                                  шағын бизнесті </w:t>
      </w:r>
      <w:r>
        <w:br/>
      </w:r>
      <w:r>
        <w:rPr>
          <w:rFonts w:ascii="Times New Roman"/>
          <w:b w:val="false"/>
          <w:i w:val="false"/>
          <w:color w:val="000000"/>
          <w:sz w:val="28"/>
        </w:rPr>
        <w:t xml:space="preserve">
                                                  қолдау жөніндегі </w:t>
      </w:r>
      <w:r>
        <w:br/>
      </w:r>
      <w:r>
        <w:rPr>
          <w:rFonts w:ascii="Times New Roman"/>
          <w:b w:val="false"/>
          <w:i w:val="false"/>
          <w:color w:val="000000"/>
          <w:sz w:val="28"/>
        </w:rPr>
        <w:t xml:space="preserve">
                                                  агенттік      </w:t>
      </w:r>
    </w:p>
    <w:p>
      <w:pPr>
        <w:spacing w:after="0"/>
        <w:ind w:left="0"/>
        <w:jc w:val="both"/>
      </w:pPr>
      <w:r>
        <w:rPr>
          <w:rFonts w:ascii="Times New Roman"/>
          <w:b w:val="false"/>
          <w:i w:val="false"/>
          <w:color w:val="000000"/>
          <w:sz w:val="28"/>
        </w:rPr>
        <w:t xml:space="preserve">  8.3. Қазақстан Республикасының   Бақылауды      Құқық қорғау      Ұдайы </w:t>
      </w:r>
      <w:r>
        <w:br/>
      </w:r>
      <w:r>
        <w:rPr>
          <w:rFonts w:ascii="Times New Roman"/>
          <w:b w:val="false"/>
          <w:i w:val="false"/>
          <w:color w:val="000000"/>
          <w:sz w:val="28"/>
        </w:rPr>
        <w:t xml:space="preserve">
  аумағында лицензиясы жоқ         ұйымдастыру    органдары, </w:t>
      </w:r>
      <w:r>
        <w:br/>
      </w:r>
      <w:r>
        <w:rPr>
          <w:rFonts w:ascii="Times New Roman"/>
          <w:b w:val="false"/>
          <w:i w:val="false"/>
          <w:color w:val="000000"/>
          <w:sz w:val="28"/>
        </w:rPr>
        <w:t xml:space="preserve">
  сақтандыру және брокерлiк        және шаралар   Ұлттық Банк </w:t>
      </w:r>
      <w:r>
        <w:br/>
      </w:r>
      <w:r>
        <w:rPr>
          <w:rFonts w:ascii="Times New Roman"/>
          <w:b w:val="false"/>
          <w:i w:val="false"/>
          <w:color w:val="000000"/>
          <w:sz w:val="28"/>
        </w:rPr>
        <w:t xml:space="preserve">
  сақтандыру қызметiне жол бермеу  қолдану  </w:t>
      </w:r>
    </w:p>
    <w:p>
      <w:pPr>
        <w:spacing w:after="0"/>
        <w:ind w:left="0"/>
        <w:jc w:val="both"/>
      </w:pPr>
      <w:r>
        <w:rPr>
          <w:rFonts w:ascii="Times New Roman"/>
          <w:b w:val="false"/>
          <w:i w:val="false"/>
          <w:color w:val="000000"/>
          <w:sz w:val="28"/>
        </w:rPr>
        <w:t xml:space="preserve">  8.4. Сақтандыру қызметi          Баспасөз       Ұлттық Банк,      Ұдайы </w:t>
      </w:r>
      <w:r>
        <w:br/>
      </w:r>
      <w:r>
        <w:rPr>
          <w:rFonts w:ascii="Times New Roman"/>
          <w:b w:val="false"/>
          <w:i w:val="false"/>
          <w:color w:val="000000"/>
          <w:sz w:val="28"/>
        </w:rPr>
        <w:t xml:space="preserve">
  тұтынушыларының негiзгi          релиздері,     Еңбек және </w:t>
      </w:r>
      <w:r>
        <w:br/>
      </w:r>
      <w:r>
        <w:rPr>
          <w:rFonts w:ascii="Times New Roman"/>
          <w:b w:val="false"/>
          <w:i w:val="false"/>
          <w:color w:val="000000"/>
          <w:sz w:val="28"/>
        </w:rPr>
        <w:t xml:space="preserve">
  құқықтарын түсiндiру және        мақалалар      халықты </w:t>
      </w:r>
      <w:r>
        <w:br/>
      </w:r>
      <w:r>
        <w:rPr>
          <w:rFonts w:ascii="Times New Roman"/>
          <w:b w:val="false"/>
          <w:i w:val="false"/>
          <w:color w:val="000000"/>
          <w:sz w:val="28"/>
        </w:rPr>
        <w:t xml:space="preserve">
  азаматтардың сақтандырудағы      жариялау және  әлеуметтік </w:t>
      </w:r>
      <w:r>
        <w:br/>
      </w:r>
      <w:r>
        <w:rPr>
          <w:rFonts w:ascii="Times New Roman"/>
          <w:b w:val="false"/>
          <w:i w:val="false"/>
          <w:color w:val="000000"/>
          <w:sz w:val="28"/>
        </w:rPr>
        <w:t xml:space="preserve">
  мүдделiлiгiн арттыру жөнiнде     бұқаралық      қорғау </w:t>
      </w:r>
      <w:r>
        <w:br/>
      </w:r>
      <w:r>
        <w:rPr>
          <w:rFonts w:ascii="Times New Roman"/>
          <w:b w:val="false"/>
          <w:i w:val="false"/>
          <w:color w:val="000000"/>
          <w:sz w:val="28"/>
        </w:rPr>
        <w:t xml:space="preserve">
  белсендi ақпараттық жұмысты      ақпарат        министрлігі, </w:t>
      </w:r>
      <w:r>
        <w:br/>
      </w:r>
      <w:r>
        <w:rPr>
          <w:rFonts w:ascii="Times New Roman"/>
          <w:b w:val="false"/>
          <w:i w:val="false"/>
          <w:color w:val="000000"/>
          <w:sz w:val="28"/>
        </w:rPr>
        <w:t xml:space="preserve">
  жүзеге асыру                     құралдарында   Төтенше </w:t>
      </w:r>
      <w:r>
        <w:br/>
      </w:r>
      <w:r>
        <w:rPr>
          <w:rFonts w:ascii="Times New Roman"/>
          <w:b w:val="false"/>
          <w:i w:val="false"/>
          <w:color w:val="000000"/>
          <w:sz w:val="28"/>
        </w:rPr>
        <w:t xml:space="preserve">
                                   жариялау       жағдайлар </w:t>
      </w:r>
      <w:r>
        <w:br/>
      </w:r>
      <w:r>
        <w:rPr>
          <w:rFonts w:ascii="Times New Roman"/>
          <w:b w:val="false"/>
          <w:i w:val="false"/>
          <w:color w:val="000000"/>
          <w:sz w:val="28"/>
        </w:rPr>
        <w:t xml:space="preserve">
                                                  жөніндегі </w:t>
      </w:r>
      <w:r>
        <w:br/>
      </w:r>
      <w:r>
        <w:rPr>
          <w:rFonts w:ascii="Times New Roman"/>
          <w:b w:val="false"/>
          <w:i w:val="false"/>
          <w:color w:val="000000"/>
          <w:sz w:val="28"/>
        </w:rPr>
        <w:t xml:space="preserve">
                                                  агенттік      </w:t>
      </w:r>
    </w:p>
    <w:p>
      <w:pPr>
        <w:spacing w:after="0"/>
        <w:ind w:left="0"/>
        <w:jc w:val="both"/>
      </w:pPr>
      <w:r>
        <w:rPr>
          <w:rFonts w:ascii="Times New Roman"/>
          <w:b w:val="false"/>
          <w:i w:val="false"/>
          <w:color w:val="000000"/>
          <w:sz w:val="28"/>
        </w:rPr>
        <w:t xml:space="preserve">  8.5. Таратылатын сақтандыру      Заң жобасы     Ұлттық Банк     2000 </w:t>
      </w:r>
      <w:r>
        <w:br/>
      </w:r>
      <w:r>
        <w:rPr>
          <w:rFonts w:ascii="Times New Roman"/>
          <w:b w:val="false"/>
          <w:i w:val="false"/>
          <w:color w:val="000000"/>
          <w:sz w:val="28"/>
        </w:rPr>
        <w:t xml:space="preserve">
  және қайта сақтандыру                                           жылғы </w:t>
      </w:r>
      <w:r>
        <w:br/>
      </w:r>
      <w:r>
        <w:rPr>
          <w:rFonts w:ascii="Times New Roman"/>
          <w:b w:val="false"/>
          <w:i w:val="false"/>
          <w:color w:val="000000"/>
          <w:sz w:val="28"/>
        </w:rPr>
        <w:t xml:space="preserve">
  ұйымдарының мiндеттерiн                                         желтоқсан </w:t>
      </w:r>
      <w:r>
        <w:br/>
      </w:r>
      <w:r>
        <w:rPr>
          <w:rFonts w:ascii="Times New Roman"/>
          <w:b w:val="false"/>
          <w:i w:val="false"/>
          <w:color w:val="000000"/>
          <w:sz w:val="28"/>
        </w:rPr>
        <w:t xml:space="preserve">
  қанағаттандыру кезектiлігін </w:t>
      </w:r>
      <w:r>
        <w:br/>
      </w:r>
      <w:r>
        <w:rPr>
          <w:rFonts w:ascii="Times New Roman"/>
          <w:b w:val="false"/>
          <w:i w:val="false"/>
          <w:color w:val="000000"/>
          <w:sz w:val="28"/>
        </w:rPr>
        <w:t xml:space="preserve">
  белгiлеу ерекшелiктерiн  </w:t>
      </w:r>
      <w:r>
        <w:br/>
      </w:r>
      <w:r>
        <w:rPr>
          <w:rFonts w:ascii="Times New Roman"/>
          <w:b w:val="false"/>
          <w:i w:val="false"/>
          <w:color w:val="000000"/>
          <w:sz w:val="28"/>
        </w:rPr>
        <w:t xml:space="preserve">
  айқындау. Өмiрдi сақтандыруды  </w:t>
      </w:r>
      <w:r>
        <w:br/>
      </w:r>
      <w:r>
        <w:rPr>
          <w:rFonts w:ascii="Times New Roman"/>
          <w:b w:val="false"/>
          <w:i w:val="false"/>
          <w:color w:val="000000"/>
          <w:sz w:val="28"/>
        </w:rPr>
        <w:t xml:space="preserve">
  жүзеге асыратын сақтандыру </w:t>
      </w:r>
      <w:r>
        <w:br/>
      </w:r>
      <w:r>
        <w:rPr>
          <w:rFonts w:ascii="Times New Roman"/>
          <w:b w:val="false"/>
          <w:i w:val="false"/>
          <w:color w:val="000000"/>
          <w:sz w:val="28"/>
        </w:rPr>
        <w:t xml:space="preserve">
  ұйымдарының қаражатын  </w:t>
      </w:r>
      <w:r>
        <w:br/>
      </w:r>
      <w:r>
        <w:rPr>
          <w:rFonts w:ascii="Times New Roman"/>
          <w:b w:val="false"/>
          <w:i w:val="false"/>
          <w:color w:val="000000"/>
          <w:sz w:val="28"/>
        </w:rPr>
        <w:t xml:space="preserve">
  дәрменсiз банктiң жойылатын  </w:t>
      </w:r>
      <w:r>
        <w:br/>
      </w:r>
      <w:r>
        <w:rPr>
          <w:rFonts w:ascii="Times New Roman"/>
          <w:b w:val="false"/>
          <w:i w:val="false"/>
          <w:color w:val="000000"/>
          <w:sz w:val="28"/>
        </w:rPr>
        <w:t xml:space="preserve">
  массасынан алып тастау </w:t>
      </w:r>
      <w:r>
        <w:br/>
      </w:r>
      <w:r>
        <w:rPr>
          <w:rFonts w:ascii="Times New Roman"/>
          <w:b w:val="false"/>
          <w:i w:val="false"/>
          <w:color w:val="000000"/>
          <w:sz w:val="28"/>
        </w:rPr>
        <w:t xml:space="preserve">
  қажеттiлiгiн көздеу.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9-басымдық. Қазақстанның халықаралық сақтандыру схемасына кіруі жөнінде қажетті шараларды әзірлеу және республиканың сақтандыру рыногына шетелдік қатысудың шарттарын айқындау </w:t>
      </w:r>
    </w:p>
    <w:p>
      <w:pPr>
        <w:spacing w:after="0"/>
        <w:ind w:left="0"/>
        <w:jc w:val="both"/>
      </w:pPr>
      <w:r>
        <w:rPr>
          <w:rFonts w:ascii="Times New Roman"/>
          <w:b w:val="false"/>
          <w:i w:val="false"/>
          <w:color w:val="000000"/>
          <w:sz w:val="28"/>
        </w:rPr>
        <w:t xml:space="preserve">Мақсаты: Республиканың және шетелдiк инвесторлардың мүдделерінің қолайлы үйлесуін қамтамасыз ету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Іс-шара                 ! Аяқталу      ! Орындалуына   !Орындалу </w:t>
      </w:r>
      <w:r>
        <w:br/>
      </w:r>
      <w:r>
        <w:rPr>
          <w:rFonts w:ascii="Times New Roman"/>
          <w:b w:val="false"/>
          <w:i w:val="false"/>
          <w:color w:val="000000"/>
          <w:sz w:val="28"/>
        </w:rPr>
        <w:t xml:space="preserve">
 !                                ! нысаны       ! жауаптылар    !мерзімі </w:t>
      </w:r>
      <w:r>
        <w:br/>
      </w:r>
      <w:r>
        <w:rPr>
          <w:rFonts w:ascii="Times New Roman"/>
          <w:b w:val="false"/>
          <w:i w:val="false"/>
          <w:color w:val="000000"/>
          <w:sz w:val="28"/>
        </w:rPr>
        <w:t xml:space="preserve">
--------------------------------------------------------------------------- </w:t>
      </w:r>
      <w:r>
        <w:br/>
      </w:r>
      <w:r>
        <w:rPr>
          <w:rFonts w:ascii="Times New Roman"/>
          <w:b w:val="false"/>
          <w:i w:val="false"/>
          <w:color w:val="000000"/>
          <w:sz w:val="28"/>
        </w:rPr>
        <w:t xml:space="preserve">
  9.1. Шетелдiк сақтандыру         Заң жобасы     Ұлттық Банк     2000 </w:t>
      </w:r>
      <w:r>
        <w:br/>
      </w:r>
      <w:r>
        <w:rPr>
          <w:rFonts w:ascii="Times New Roman"/>
          <w:b w:val="false"/>
          <w:i w:val="false"/>
          <w:color w:val="000000"/>
          <w:sz w:val="28"/>
        </w:rPr>
        <w:t xml:space="preserve">
  ұйымдары мен сақтандыру                                         жылғы </w:t>
      </w:r>
      <w:r>
        <w:br/>
      </w:r>
      <w:r>
        <w:rPr>
          <w:rFonts w:ascii="Times New Roman"/>
          <w:b w:val="false"/>
          <w:i w:val="false"/>
          <w:color w:val="000000"/>
          <w:sz w:val="28"/>
        </w:rPr>
        <w:t xml:space="preserve">
  брокерлерiнiң Қазақстан                                         желтоқсан </w:t>
      </w:r>
      <w:r>
        <w:br/>
      </w:r>
      <w:r>
        <w:rPr>
          <w:rFonts w:ascii="Times New Roman"/>
          <w:b w:val="false"/>
          <w:i w:val="false"/>
          <w:color w:val="000000"/>
          <w:sz w:val="28"/>
        </w:rPr>
        <w:t xml:space="preserve">
  Республикасының сақтандыру  </w:t>
      </w:r>
      <w:r>
        <w:br/>
      </w:r>
      <w:r>
        <w:rPr>
          <w:rFonts w:ascii="Times New Roman"/>
          <w:b w:val="false"/>
          <w:i w:val="false"/>
          <w:color w:val="000000"/>
          <w:sz w:val="28"/>
        </w:rPr>
        <w:t xml:space="preserve">
  рыногына қатысу принциптерi мен  </w:t>
      </w:r>
      <w:r>
        <w:br/>
      </w:r>
      <w:r>
        <w:rPr>
          <w:rFonts w:ascii="Times New Roman"/>
          <w:b w:val="false"/>
          <w:i w:val="false"/>
          <w:color w:val="000000"/>
          <w:sz w:val="28"/>
        </w:rPr>
        <w:t xml:space="preserve">
  шарттарын айқындау  </w:t>
      </w:r>
    </w:p>
    <w:p>
      <w:pPr>
        <w:spacing w:after="0"/>
        <w:ind w:left="0"/>
        <w:jc w:val="both"/>
      </w:pPr>
      <w:r>
        <w:rPr>
          <w:rFonts w:ascii="Times New Roman"/>
          <w:b w:val="false"/>
          <w:i w:val="false"/>
          <w:color w:val="000000"/>
          <w:sz w:val="28"/>
        </w:rPr>
        <w:t xml:space="preserve">  9.2. Сақтандыру қызметiне        Нормативтік    Ұлттық Банк,    2001 </w:t>
      </w:r>
      <w:r>
        <w:br/>
      </w:r>
      <w:r>
        <w:rPr>
          <w:rFonts w:ascii="Times New Roman"/>
          <w:b w:val="false"/>
          <w:i w:val="false"/>
          <w:color w:val="000000"/>
          <w:sz w:val="28"/>
        </w:rPr>
        <w:t xml:space="preserve">
  қатысты валюта заңдарының        құқықтық       Мемлекеттік     жылғы 1- </w:t>
      </w:r>
      <w:r>
        <w:br/>
      </w:r>
      <w:r>
        <w:rPr>
          <w:rFonts w:ascii="Times New Roman"/>
          <w:b w:val="false"/>
          <w:i w:val="false"/>
          <w:color w:val="000000"/>
          <w:sz w:val="28"/>
        </w:rPr>
        <w:t xml:space="preserve">
  талаптарын нақтылау              актілер        кіріс           жарты. </w:t>
      </w:r>
      <w:r>
        <w:br/>
      </w:r>
      <w:r>
        <w:rPr>
          <w:rFonts w:ascii="Times New Roman"/>
          <w:b w:val="false"/>
          <w:i w:val="false"/>
          <w:color w:val="000000"/>
          <w:sz w:val="28"/>
        </w:rPr>
        <w:t xml:space="preserve">
                                                  министрлігі     жылдық </w:t>
      </w:r>
    </w:p>
    <w:p>
      <w:pPr>
        <w:spacing w:after="0"/>
        <w:ind w:left="0"/>
        <w:jc w:val="both"/>
      </w:pPr>
      <w:r>
        <w:rPr>
          <w:rFonts w:ascii="Times New Roman"/>
          <w:b w:val="false"/>
          <w:i w:val="false"/>
          <w:color w:val="000000"/>
          <w:sz w:val="28"/>
        </w:rPr>
        <w:t xml:space="preserve">  9.3. Халықаралық экспорттық-     Нормативтік    Инвестициялар   2001 </w:t>
      </w:r>
      <w:r>
        <w:br/>
      </w:r>
      <w:r>
        <w:rPr>
          <w:rFonts w:ascii="Times New Roman"/>
          <w:b w:val="false"/>
          <w:i w:val="false"/>
          <w:color w:val="000000"/>
          <w:sz w:val="28"/>
        </w:rPr>
        <w:t xml:space="preserve">
  импорттық және инвестициялық     құқықтық       жөніндегі       жылғы </w:t>
      </w:r>
      <w:r>
        <w:br/>
      </w:r>
      <w:r>
        <w:rPr>
          <w:rFonts w:ascii="Times New Roman"/>
          <w:b w:val="false"/>
          <w:i w:val="false"/>
          <w:color w:val="000000"/>
          <w:sz w:val="28"/>
        </w:rPr>
        <w:t xml:space="preserve">
  келiсiм-шарттардың сақтандыру    акт            агенттік,       1-жарты. </w:t>
      </w:r>
      <w:r>
        <w:br/>
      </w:r>
      <w:r>
        <w:rPr>
          <w:rFonts w:ascii="Times New Roman"/>
          <w:b w:val="false"/>
          <w:i w:val="false"/>
          <w:color w:val="000000"/>
          <w:sz w:val="28"/>
        </w:rPr>
        <w:t xml:space="preserve">
  тұжырымдамасын әзiрлеу.                         Ұлттық Банк,    жылдық </w:t>
      </w:r>
      <w:r>
        <w:br/>
      </w:r>
      <w:r>
        <w:rPr>
          <w:rFonts w:ascii="Times New Roman"/>
          <w:b w:val="false"/>
          <w:i w:val="false"/>
          <w:color w:val="000000"/>
          <w:sz w:val="28"/>
        </w:rPr>
        <w:t xml:space="preserve">
                                                  Энергетика, </w:t>
      </w:r>
      <w:r>
        <w:br/>
      </w:r>
      <w:r>
        <w:rPr>
          <w:rFonts w:ascii="Times New Roman"/>
          <w:b w:val="false"/>
          <w:i w:val="false"/>
          <w:color w:val="000000"/>
          <w:sz w:val="28"/>
        </w:rPr>
        <w:t xml:space="preserve">
                                                  индустрия және </w:t>
      </w:r>
      <w:r>
        <w:br/>
      </w:r>
      <w:r>
        <w:rPr>
          <w:rFonts w:ascii="Times New Roman"/>
          <w:b w:val="false"/>
          <w:i w:val="false"/>
          <w:color w:val="000000"/>
          <w:sz w:val="28"/>
        </w:rPr>
        <w:t xml:space="preserve">
                                                  сауда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Экономика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Мемлекеттік </w:t>
      </w:r>
      <w:r>
        <w:br/>
      </w:r>
      <w:r>
        <w:rPr>
          <w:rFonts w:ascii="Times New Roman"/>
          <w:b w:val="false"/>
          <w:i w:val="false"/>
          <w:color w:val="000000"/>
          <w:sz w:val="28"/>
        </w:rPr>
        <w:t xml:space="preserve">
                                                  кіріс </w:t>
      </w:r>
      <w:r>
        <w:br/>
      </w: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xml:space="preserve">   9.4. Қазақстан Республикасының  Қазақстан      Үкімет, Ұлттық    Ұдайы </w:t>
      </w:r>
      <w:r>
        <w:br/>
      </w:r>
      <w:r>
        <w:rPr>
          <w:rFonts w:ascii="Times New Roman"/>
          <w:b w:val="false"/>
          <w:i w:val="false"/>
          <w:color w:val="000000"/>
          <w:sz w:val="28"/>
        </w:rPr>
        <w:t xml:space="preserve">
   сақтандыру мәселелерi бойынша   Республикасы   Банк, Көлік </w:t>
      </w:r>
      <w:r>
        <w:br/>
      </w:r>
      <w:r>
        <w:rPr>
          <w:rFonts w:ascii="Times New Roman"/>
          <w:b w:val="false"/>
          <w:i w:val="false"/>
          <w:color w:val="000000"/>
          <w:sz w:val="28"/>
        </w:rPr>
        <w:t xml:space="preserve">
   қабылдаған халықаралық          Үкіметі        және </w:t>
      </w:r>
      <w:r>
        <w:br/>
      </w:r>
      <w:r>
        <w:rPr>
          <w:rFonts w:ascii="Times New Roman"/>
          <w:b w:val="false"/>
          <w:i w:val="false"/>
          <w:color w:val="000000"/>
          <w:sz w:val="28"/>
        </w:rPr>
        <w:t xml:space="preserve">
   міндеттемелерін іске асыруды    қаулысының     коммуникациялар </w:t>
      </w:r>
      <w:r>
        <w:br/>
      </w:r>
      <w:r>
        <w:rPr>
          <w:rFonts w:ascii="Times New Roman"/>
          <w:b w:val="false"/>
          <w:i w:val="false"/>
          <w:color w:val="000000"/>
          <w:sz w:val="28"/>
        </w:rPr>
        <w:t xml:space="preserve">
   қамтамасыз ету.                 жобасы         министрлігі </w:t>
      </w:r>
      <w:r>
        <w:br/>
      </w:r>
      <w:r>
        <w:rPr>
          <w:rFonts w:ascii="Times New Roman"/>
          <w:b w:val="false"/>
          <w:i w:val="false"/>
          <w:color w:val="000000"/>
          <w:sz w:val="28"/>
        </w:rPr>
        <w:t xml:space="preserve">
                                                  және басқа да </w:t>
      </w:r>
      <w:r>
        <w:br/>
      </w:r>
      <w:r>
        <w:rPr>
          <w:rFonts w:ascii="Times New Roman"/>
          <w:b w:val="false"/>
          <w:i w:val="false"/>
          <w:color w:val="000000"/>
          <w:sz w:val="28"/>
        </w:rPr>
        <w:t xml:space="preserve">
                                                  мүдделі </w:t>
      </w:r>
      <w:r>
        <w:br/>
      </w:r>
      <w:r>
        <w:rPr>
          <w:rFonts w:ascii="Times New Roman"/>
          <w:b w:val="false"/>
          <w:i w:val="false"/>
          <w:color w:val="000000"/>
          <w:sz w:val="28"/>
        </w:rPr>
        <w:t xml:space="preserve">
                                                  министрліктер      </w:t>
      </w:r>
    </w:p>
    <w:p>
      <w:pPr>
        <w:spacing w:after="0"/>
        <w:ind w:left="0"/>
        <w:jc w:val="both"/>
      </w:pPr>
      <w:r>
        <w:rPr>
          <w:rFonts w:ascii="Times New Roman"/>
          <w:b w:val="false"/>
          <w:i w:val="false"/>
          <w:color w:val="000000"/>
          <w:sz w:val="28"/>
        </w:rPr>
        <w:t xml:space="preserve">   9.5. Қазақстан Республикасының  Үкіметке       Экономика       2001 </w:t>
      </w:r>
      <w:r>
        <w:br/>
      </w:r>
      <w:r>
        <w:rPr>
          <w:rFonts w:ascii="Times New Roman"/>
          <w:b w:val="false"/>
          <w:i w:val="false"/>
          <w:color w:val="000000"/>
          <w:sz w:val="28"/>
        </w:rPr>
        <w:t xml:space="preserve">
   сақтандыру және қайта           ұсыныстар      министрлігі,    жылғы </w:t>
      </w:r>
      <w:r>
        <w:br/>
      </w:r>
      <w:r>
        <w:rPr>
          <w:rFonts w:ascii="Times New Roman"/>
          <w:b w:val="false"/>
          <w:i w:val="false"/>
          <w:color w:val="000000"/>
          <w:sz w:val="28"/>
        </w:rPr>
        <w:t xml:space="preserve">
   сақтандыру мәселелерi бойынша   енгізу         Ұлттық Банк,    маусым </w:t>
      </w:r>
      <w:r>
        <w:br/>
      </w:r>
      <w:r>
        <w:rPr>
          <w:rFonts w:ascii="Times New Roman"/>
          <w:b w:val="false"/>
          <w:i w:val="false"/>
          <w:color w:val="000000"/>
          <w:sz w:val="28"/>
        </w:rPr>
        <w:t xml:space="preserve">
   Дүниежүзiлiк сауда ұйымына                     Мемлекеттік </w:t>
      </w:r>
      <w:r>
        <w:br/>
      </w:r>
      <w:r>
        <w:rPr>
          <w:rFonts w:ascii="Times New Roman"/>
          <w:b w:val="false"/>
          <w:i w:val="false"/>
          <w:color w:val="000000"/>
          <w:sz w:val="28"/>
        </w:rPr>
        <w:t xml:space="preserve">
   кiру принциптерiн әзiрлеу.                     кіріс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