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9a15" w14:textId="6829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2001 жылғы 24 қазандағы N 713 Жарлығына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16 желтоқсандағы N 749 Жарлығы. Күші жойылды - Қазақстан Республикасы Президентінің 2009 жылғы 18 маусымдағы N 829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Күші жойылды - Қазақстан Республикасы Президентінің 2009.06.18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829 </w:t>
      </w:r>
      <w:r>
        <w:rPr>
          <w:rFonts w:ascii="Times New Roman"/>
          <w:b w:val="false"/>
          <w:i w:val="false"/>
          <w:color w:val="ff0000"/>
          <w:sz w:val="28"/>
        </w:rPr>
        <w:t xml:space="preserve">Жарлығымен.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"Мемлекеттік функцияларды орталықсыздандыру және бюджетаралық қатынастар мәселелері жөніндегі мемлекеттік комиссия туралы" 2001 жылғы 24 қазандағы N 713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U010713_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функцияларды орталықсыздандыру және бюджетаралық қатынастар мәселелері жөніндегі мемлекеттік комиссияның құрамына: мыналар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 Қасымжомарт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Кемелұлы                   Премьер-Министрі,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Мәсімов Кәрім        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Қажымқанұлы               орынбасары,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Әйімбетов Сейітсұлтан    - Қазақстан Республикасы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Сүлейменұлы                Кеңсесі Басшысының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 Даниал           - Павлодар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Кенжетайұлы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Бейсембетов Ескендір     - Қазақстан Республикасының  Стратегиялық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Қалыбекұлы                 жоспарлау жөніндегі агенттігінің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 Мәжит           - Қазақстан Республикасының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Төлеубекұлы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Кәкімжанов Зейнолла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Халидоллаұлы               кіріс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Қарағұсова Гүлжан        - Қазақстан Республикасының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Жанпейісқызы               халықты әлеуметтік қорғау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Қосжанов Төрехан         - Қазақстан Республикасының Президенті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Бекболұлы                  Әкімшілігінің Әлеуметтік-экономикалық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талдау бөлімі меңгерушісінің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Көшербаев Қырымбек       - Батыс Қазақстан облысының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Елеуұлы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Нұрлан            - Шығыс Қазақстан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Срайылұлы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Рогов                    - Қазақстан Республикасының Әділет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Иванович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Тұрысбеков Зауытбек      - Қазақстан Республикасының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Қауысбекұлы                қызмет істері жөніндегі агенттігінің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аталған құрамнан Ораз Әлиұлы Жандосов, Мұхаметқали Нығметұлы Оспанов, Ғабидолла Рахматоллаұлы Әбдірахимов, Әлихан Мұхамедияұлы Бәйменов, Жаннат Жүрғалиқызы Ертілесова, Қайрат Нематұлы Келімбетов, Қанат Төлеуұлы Оспанов, Вера Николаевна Сухорукова, Бекен Уахитұлы Уахитов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