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3f01" w14:textId="e623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М.Т.Есенбаевты Қазақстан Республикасының Экономика және сауда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30 қаңтар N 794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Мәжит Төлеубекұлы Есенбаев Қазақстан Республикасының Экономика және сауда 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