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77fa9" w14:textId="0977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кейбір облыстық және оларға теңестірілген соттарының төрағалары мен судьяларын қызметке тағайындау мен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2002 жылғы 18 ақпан N 807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Конституциясының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K951000_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82-бабының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2-тармағына, "Қазақстан Республикасының сот жүйесі мен судьяларының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мәртебесі туралы"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Z000132_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Қазақстан Республикасы Конституциялық заңының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31-бабының 5-тармағына, 34-бабының 1-тармағының 1), 7) тармақшаларына,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4-тармағының 2) тармақшасына, 5-тармағына сәйкес қаулы етемін: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Мына қызметтерге: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Атырау облыстық             Бекназаров Бектас Әбдіханұлы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сотының төрағасы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Жамбыл облыстық             Иовов Эдуард Александрович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сотының төрағасы            Жамбыл облыстық сотының азаматтық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істер жөніндегі алқа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қызметінен босатыла отырып;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Батыс Қазақстан             Шынаев Нұрғожа Қыдырханұлы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облыстық сотының            Маңғыстау облыстық сотының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төрағасы                    қызметінен босатыла отырып;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Қызылорда облыстық          Есжанов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сотының төрағасы            Мұхтар Есіркепұлы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Маңғыстау облыстық          Смағұлов Мұхтар Керімқұлұлы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сотының төрағасы            Алматы қалалық сотының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шаруашылық істер жөніндегі алқа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төрағасы қызметінен босатыла отырып;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      Тасмағамбетов Сағитжан Досымұлы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Әскерлерінің әскери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сотының төрағасы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тағайындалсын.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Мыналар атқаратын қызметінен босатылсын: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Астана қалалық              Абдуллин Мейрам Ғалымұлы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сотының судьясы             судьяға қойылатын талаптарды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орындамағаны үшін;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Атырау облыстық             Қамназаров Марклен Мұхтарұлы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сотының төрағасы            өкілеттік мерзімінің аяқталуына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байланысты осы соттың судьясы болып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қалдырыла отырып;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Жамбыл облыстық             Мәдеев Болат Омашұлы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сотының судьясы             судьяға қойылатын талаптарды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орындамағаны үшін;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Батыс Қазақстан             Рысқалиев Амангелді Рысқалиұлы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облыстық сотының            өкілеттік мерзімінің аяқталуына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төрағасы                    байланысты осы соттың судьясы болып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қалдырыла отырып;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Қостанай облыстық           Студенкина Татьяна Александровна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сотының судьясы             өз тілегі бойынша.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Жарлық қол қойылған күнінен бастап күшіне 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Мамандар: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Орынбекова Д.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