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7b66" w14:textId="8db7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1996 жылғы 18 маусымдағы N 3039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19 ақпандағы N 808 Жарлығы. Күші жойылды - Қазақстан Республикасы Президентiнiң 2006 жылғы 10 қазандағы N 198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Президентiнiң 2006 жылғы 10 қазандағы N 198 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Конституциясының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44-бабының 20) тармақшасына, "Қазақстан Республикасының азаматтығы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Z914800_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Заңының 35-бабына сәйкес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"Азаматтық мәселелері жөніндегі комиссияны құру туралы" Қазақстан Республикасы Президентінің 1996 жылғы 18 маусымдағы N 3039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U963039_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мынадай өзгерістер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мәселелері жөніндегі комиссияның төрағасы болып Қазақстан Республикасы Президентінің кеңесшісі Сәт Бесімбайұлы Тоқпақбаев тағайындалсын;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құрамына төрағаның орынбасары болып Қазақстан Республикасы Президенті Әкімшілігінің Мемлекеттік-құқық бөлімі меңгерушісінің орынбасары Николай Васильевич Белоруков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құрамнан Ә.М.Байменов және И.А.Ушуров шығарылсын.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