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ce1a" w14:textId="3fdc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Ауғанстанда Қазақстан Республикасының Дипломатиялық миссиясын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26 сәуір N 855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халықаралық және ұлттық мүдделерін ескере отырып, түрлі салаларды Қазақстан - ауған ынтымақтастығын нығайту және дамыту мақсатында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Кабул қаласында (Ауғанстан) Қазақстан Республикасының Дипломатиялық миссиясы ашылсын.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Ауғанстандағы кеңесші-уәкіліне айына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2100 (екі мың бір жүз) АҚШ доллары мөлшерінде шетелдік валютадағы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лауазымдық жалақы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Үкіметі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Ауғанстандағы Дипломатиялық миссиясының штат кестесін және шығыстар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сметасын айқындасын.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Жарлық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