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bcbf" w14:textId="6b0b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Оралмандардың 2003 жылға арналған көшіп келу квотасы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10 ақпандағы N 1017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Республикалық баспасөзде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"Халықтың көші-қоны туралы" Қазақстан Республикасының 1997 жылғы 13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сәйкес, өзінің тарихи отанына қайтып оралуға тілек білдірген оралмандар отбасыларының қоныс аударуын және жайласуын ұйымдастыру мақсатында қаулы етемін: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Республикасының Үкіметі ұсынған оралмандардың 2003 жылға арналған көшіп келу квотасы 5000 отбасы мөлшерінде белгіленсін.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облыстардың, Астана және Алматы қалаларының әкімдерімен бірлесіп: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оралмандардың көшіп келу квотасына енгізілгендерді қабылдауды, жайластыруды және орналастырылған жерлерде олардың бейімделуі үшін жағдай жасауды қамтамасыз етсін, сондай-ақ өзінің тарихи отанына мемлекеттің қаржылай қолдауынсыз қайтып орала алмайтын ұлты қазақ адамдарды ұйымдасқан түрде қоныстандыруды жүзеге асырсын;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бір ай мерзімде аймақтардағы әлеуметтік-экономикалық ахуалды ескере отырып, оралмандарды орналастыру схемасын әзірлесін;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Жарлықты іске асыру жөнінде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10 ақпандағы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1017 Жарлығына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Оралмандардың 2003 жылға арналған көшіп келу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квотасы (отбасы)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Облыстардың, !Иран Ислам! Пәкстан   !Ауғанстан! Қытай    !Монғолия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қалалардың  !Республи. !Ислам Рес. !         !Халық Рес.!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атаулары   !  касы    !публикасы  !         !публикасы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Ақмола                              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Алматы                                            20      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Қазақстан                                         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Батыс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Қарағанды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 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Маңғыстау        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Солтүстік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Оңтүстік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Қазақстан                  10         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Астана қаласы                                      7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Алматы қаласы                                      7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Жиынтығы         38        10         65          76       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(таблицаның жалғасы)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!Түрік Рес.!Ресей Фе. !Түркі. !Өзбекстан!Қырғыз   !Тәжік.!Бар.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!публикасы !дерациясы !менстан!Республи.!Республи.!стан  !лығы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 !          !       !касы     !касы     !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            38                556                       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               20       18       190                       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    20          5                 80                      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                                   76                        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                            5                        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                 5                165         15       5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               110                 59                       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                                  565                       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                                   94                        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10                94                564                       658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11                 5       53       256                       352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12                85                480                       565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13               100                540                       640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14     10                  10       371                  5    471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15                20        5        52          5             94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16     10         10        5        43         10             90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Жиынтығы  40     492       91      4096         30       10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