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b45b" w14:textId="324b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Әзірбайжан Республикасы мен Ресей Федерациясы арасындағы Каспий теңізі түбінің шектес учаскелерін ажырату сызықтарының түйісу нүктесі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Жарлығы. 2003 жылғы 27 ақпан N 1031</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Әзірбайжан Республикасы мен Ресей Федерациясы арасындағы Каспий теңізі түбінің шектес учаскелерін ажырату сызықтарының түйісу нүктесі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Әзірбайжан Республикасы мен Ресей Федерациясы арасындағы Каспий теңізі түбінің шектес учаскелерін ажырату сызықтарының түйісу нүктесі туралы келісімге қол қойылсын.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Сыртқы істер бірінші вице-министрі Қайрат Қуатұлы Әбусейітовке Келісімнің мәтініне қағидатты емес сипаттағы өзгерістер мен толықтырулар енгізуге рұқсат ете отырып, Қазақстан Республикасы атынан Қазақстан Республикасы, Әзірбайжан Республикасы мен Ресей Федерациясы арасындағы Каспий теңізі түбінің шектес учаскелерін ажырату сызықтарының түйісу нүктесі туралы келісімге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4. Осы Жарлық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ff0000"/>
          <w:sz w:val="28"/>
        </w:rPr>
        <w:t xml:space="preserve">      (РҚАО-ның ескертуі: Келісім жобасының мәтіні қоса берілмеген. </w:t>
      </w:r>
      <w:r>
        <w:br/>
      </w:r>
      <w:r>
        <w:rPr>
          <w:rFonts w:ascii="Times New Roman"/>
          <w:b w:val="false"/>
          <w:i w:val="false"/>
          <w:color w:val="ff0000"/>
          <w:sz w:val="28"/>
        </w:rPr>
        <w:t xml:space="preserve">
                        Қараңыз. </w:t>
      </w:r>
      <w:r>
        <w:rPr>
          <w:rFonts w:ascii="Times New Roman"/>
          <w:b w:val="false"/>
          <w:i w:val="false"/>
          <w:color w:val="ff0000"/>
          <w:sz w:val="28"/>
        </w:rPr>
        <w:t xml:space="preserve">P030195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