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3edc" w14:textId="3703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Д.Қ.Қасейіновті Қазақстан Республикасының Мәдениет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13 қыркүйектегі N 1191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Дүйсен Қорабайұлы Қасейінов Қазақстан Республикасының Мәдениет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