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36085" w14:textId="e7360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Жоғары Сот Кеңесінің құрамындағы өзгерістер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2004 жылғы 10 наурыздағы N 1302 Жарлығы. Күші жойылды - ҚР Президентінің 2008 жылғы 21 қарашадағы N 696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Ескерту. Жарлықтың күші жойылды - ҚР Президентінің 2008 жылғы 21 қарашадағы </w:t>
      </w:r>
      <w:r>
        <w:rPr>
          <w:rFonts w:ascii="Times New Roman"/>
          <w:b w:val="false"/>
          <w:i w:val="false"/>
          <w:color w:val="ff0000"/>
          <w:sz w:val="28"/>
        </w:rPr>
        <w:t xml:space="preserve">N 696 </w:t>
      </w:r>
      <w:r>
        <w:rPr>
          <w:rFonts w:ascii="Times New Roman"/>
          <w:b w:val="false"/>
          <w:i w:val="false"/>
          <w:color w:val="ff0000"/>
          <w:sz w:val="28"/>
        </w:rPr>
        <w:t xml:space="preserve">Жарлығымен.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Конституциясының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82-бабының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4-тармағына, "Қазақстан Республикасының сот жүйесі мен судьяларының мәртебесі туралы"  2000 жылғы 25 желтоқсандағы Қазақстан Республикасы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36-бабының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1-тармағына, "Қазақстан Республикасының Жоғары Сот Кеңесі туралы" 2001 жылғы 28 мамырдағы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3-бабына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қаулы етемін: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Жоғары Сот Кеңесі туралы" Қазақстан Республикасы Президентінің 2001 жылғы 15 қазандағы N 702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құрылған Қазақстан Республикасының Жоғары Сот Кеңесінің құрамына мынадай өзгерістер енгізілсін: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Жоғары Сот Кеңесінің мүшелері болып: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Жоғарғы Сотының судьясы Тоқболатов Ибраһим Тілеуұлы,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қалалық сотының төрағасы Әлімбеков Мұсабек Тұрғынбекұлы,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Қызылорда облыстық сотының төрағасы Есжанов Мұхтар Есіркепұлы,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қаласының мамандандырылған ауданаралық экономикалық сотының төрағасы Серекбаев Ермек Қуандықұлы тағайындалсын;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Жалмұхамбетов К.Ж., Айсин Т.С., Нұрбеков М., Тәшенова А.К. Қазақстан Республикасы Жоғары Сот Кеңесінің құрамынан шығарылсын.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