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927a" w14:textId="9959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Канадада Қазақстан Республикасының консулдығын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2 сәуірдегі N 1335 Жарлығы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Канада арасындағы екі жақты ынтымақтастықты жандандыру мақсатында қаулы етемін: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Канададағы Елшілігі етіп қайта құру жолымен Канадада Қазақстан Республикасының консулдығы қайта ұйымдастырылсын.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қажетті шараларды қабылдасын.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