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92809" w14:textId="57928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А.Ғ.Дунаевты Қазақстан Республикасының Қаржы министрі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2004 жылғы 5 сәуірдегі N 1341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Арман Ғалиасқарұлы Дунаев Қазақстан Республикасының Қаржы министрі болып тағайындалсын.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