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e0e1" w14:textId="477e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Б.Б.Жексембинді Жамбыл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14 мамырдағы N 1366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Бөрібай Биқожаұлы Жексембин Жамбыл облысының әкімі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