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2f2c" w14:textId="46b2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Чех Республикасында Қазақстан Республикасының Дипломатиялық миссиясын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4 қарашадағы N 1468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Чех Республикасы арасындағы екі жақты ынтымақтастықты жандандыру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Чех Республикасындағы Елшілігі етіп қайта құру жолымен Чех Республикасында Қазақстан Республикасының Дипломатиялық миссиясы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